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4DC7" w14:textId="77777777" w:rsidR="00D163BA" w:rsidRPr="001120D1" w:rsidRDefault="00AF63E6" w:rsidP="00D163BA">
      <w:pPr>
        <w:rPr>
          <w:lang w:val="fr-CH"/>
        </w:rPr>
      </w:pPr>
      <w:r w:rsidRPr="001120D1">
        <w:rPr>
          <w:lang w:val="fr-CH"/>
        </w:rPr>
        <w:t>Les rubriques A à F doivent être remplies de manière complète et lisible par le médecin présentant la demande.</w:t>
      </w:r>
    </w:p>
    <w:p w14:paraId="10FFC55B" w14:textId="77777777" w:rsidR="00D163BA" w:rsidRPr="001120D1" w:rsidRDefault="00AF63E6" w:rsidP="00D163BA">
      <w:pPr>
        <w:rPr>
          <w:b/>
          <w:bCs/>
          <w:color w:val="FF0000"/>
          <w:lang w:val="fr-CH"/>
        </w:rPr>
      </w:pPr>
      <w:r w:rsidRPr="001120D1">
        <w:rPr>
          <w:b/>
          <w:bCs/>
          <w:color w:val="FF0000"/>
          <w:lang w:val="fr-CH"/>
        </w:rPr>
        <w:t>Les formulaires illisibles et incomplets seront renvoyés !</w:t>
      </w:r>
    </w:p>
    <w:p w14:paraId="3F42E37D" w14:textId="77777777"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9E73DC" w14:paraId="6730DE53"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041E0B6E" w14:textId="77777777" w:rsidR="00D163BA" w:rsidRPr="001120D1" w:rsidRDefault="00D163BA" w:rsidP="00D63B4C">
            <w:pPr>
              <w:rPr>
                <w:rFonts w:ascii="Arial" w:hAnsi="Arial" w:cs="Arial"/>
                <w:b w:val="0"/>
                <w:szCs w:val="16"/>
                <w:lang w:val="fr-CH"/>
              </w:rPr>
            </w:pPr>
            <w:r w:rsidRPr="001120D1">
              <w:rPr>
                <w:rFonts w:ascii="Arial" w:hAnsi="Arial" w:cs="Arial"/>
                <w:szCs w:val="16"/>
                <w:lang w:val="fr-CH"/>
              </w:rPr>
              <w:t>A)</w:t>
            </w:r>
          </w:p>
        </w:tc>
        <w:tc>
          <w:tcPr>
            <w:tcW w:w="10334" w:type="dxa"/>
            <w:gridSpan w:val="5"/>
          </w:tcPr>
          <w:p w14:paraId="0FA92659" w14:textId="77777777" w:rsidR="00D163BA" w:rsidRPr="001120D1" w:rsidRDefault="00D41C11"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D41C11" w:rsidRPr="001120D1" w14:paraId="1C856060" w14:textId="77777777" w:rsidTr="007660CC">
        <w:trPr>
          <w:trHeight w:hRule="exact" w:val="255"/>
        </w:trPr>
        <w:tc>
          <w:tcPr>
            <w:tcW w:w="1582" w:type="dxa"/>
            <w:gridSpan w:val="2"/>
            <w:vAlign w:val="center"/>
          </w:tcPr>
          <w:p w14:paraId="58CE069E" w14:textId="77777777" w:rsidR="00D41C11" w:rsidRPr="001120D1" w:rsidRDefault="00D41C11" w:rsidP="00D41C11">
            <w:pPr>
              <w:rPr>
                <w:lang w:val="fr-CH"/>
              </w:rPr>
            </w:pPr>
            <w:proofErr w:type="gramStart"/>
            <w:r w:rsidRPr="001120D1">
              <w:rPr>
                <w:lang w:val="fr-CH"/>
              </w:rPr>
              <w:t>Nom:</w:t>
            </w:r>
            <w:proofErr w:type="gramEnd"/>
          </w:p>
        </w:tc>
        <w:sdt>
          <w:sdtPr>
            <w:rPr>
              <w:rFonts w:ascii="Arial" w:hAnsi="Arial" w:cs="Arial"/>
              <w:szCs w:val="16"/>
              <w:lang w:val="fr-CH"/>
            </w:rPr>
            <w:id w:val="-30260620"/>
            <w:placeholder>
              <w:docPart w:val="79E5D85C66534C5682372C41D2CC897B"/>
            </w:placeholder>
            <w:showingPlcHdr/>
            <w:text/>
          </w:sdtPr>
          <w:sdtEndPr/>
          <w:sdtContent>
            <w:tc>
              <w:tcPr>
                <w:tcW w:w="3515" w:type="dxa"/>
              </w:tcPr>
              <w:p w14:paraId="72E0CDE3" w14:textId="77777777" w:rsidR="00D41C11" w:rsidRPr="001120D1" w:rsidRDefault="00D41C11" w:rsidP="00D41C11">
                <w:pPr>
                  <w:tabs>
                    <w:tab w:val="left" w:pos="1034"/>
                  </w:tabs>
                  <w:rPr>
                    <w:rFonts w:ascii="Arial" w:hAnsi="Arial" w:cs="Arial"/>
                    <w:szCs w:val="16"/>
                    <w:lang w:val="fr-CH"/>
                  </w:rPr>
                </w:pPr>
                <w:r w:rsidRPr="001120D1">
                  <w:rPr>
                    <w:rStyle w:val="Textedelespacerserv"/>
                    <w:lang w:val="fr-CH"/>
                  </w:rPr>
                  <w:t xml:space="preserve">          </w:t>
                </w:r>
              </w:p>
            </w:tc>
          </w:sdtContent>
        </w:sdt>
        <w:tc>
          <w:tcPr>
            <w:tcW w:w="2112" w:type="dxa"/>
          </w:tcPr>
          <w:p w14:paraId="35476C49" w14:textId="77777777" w:rsidR="00D41C11" w:rsidRPr="001120D1" w:rsidRDefault="00D41C11" w:rsidP="00D41C11">
            <w:pPr>
              <w:rPr>
                <w:rFonts w:ascii="Arial" w:hAnsi="Arial" w:cs="Arial"/>
                <w:szCs w:val="16"/>
                <w:lang w:val="fr-CH"/>
              </w:rPr>
            </w:pPr>
            <w:r w:rsidRPr="001120D1">
              <w:rPr>
                <w:lang w:val="fr-CH"/>
              </w:rPr>
              <w:t xml:space="preserve">Date </w:t>
            </w:r>
            <w:proofErr w:type="gramStart"/>
            <w:r w:rsidRPr="001120D1">
              <w:rPr>
                <w:lang w:val="fr-CH"/>
              </w:rPr>
              <w:t>d’entrée:</w:t>
            </w:r>
            <w:proofErr w:type="gramEnd"/>
          </w:p>
        </w:tc>
        <w:sdt>
          <w:sdtPr>
            <w:rPr>
              <w:rFonts w:ascii="Arial" w:hAnsi="Arial" w:cs="Arial"/>
              <w:szCs w:val="16"/>
              <w:lang w:val="fr-CH"/>
            </w:rPr>
            <w:id w:val="-352273860"/>
            <w:placeholder>
              <w:docPart w:val="B2A89592A2324367BCE6B89C7F40DDA3"/>
            </w:placeholder>
            <w:showingPlcHdr/>
            <w:date>
              <w:dateFormat w:val="dd.MM.yyyy"/>
              <w:lid w:val="fr-CH"/>
              <w:storeMappedDataAs w:val="dateTime"/>
              <w:calendar w:val="gregorian"/>
            </w:date>
          </w:sdtPr>
          <w:sdtEndPr/>
          <w:sdtContent>
            <w:tc>
              <w:tcPr>
                <w:tcW w:w="3553" w:type="dxa"/>
                <w:gridSpan w:val="2"/>
              </w:tcPr>
              <w:p w14:paraId="1011F8E0" w14:textId="77777777"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14:paraId="75F82B5F" w14:textId="77777777" w:rsidTr="007660CC">
        <w:trPr>
          <w:trHeight w:hRule="exact" w:val="255"/>
        </w:trPr>
        <w:tc>
          <w:tcPr>
            <w:tcW w:w="1582" w:type="dxa"/>
            <w:gridSpan w:val="2"/>
            <w:vAlign w:val="center"/>
          </w:tcPr>
          <w:p w14:paraId="43CF02CA" w14:textId="77777777" w:rsidR="00D41C11" w:rsidRPr="001120D1" w:rsidRDefault="00D41C11" w:rsidP="00D41C11">
            <w:pPr>
              <w:rPr>
                <w:lang w:val="fr-CH"/>
              </w:rPr>
            </w:pPr>
            <w:proofErr w:type="gramStart"/>
            <w:r w:rsidRPr="001120D1">
              <w:rPr>
                <w:lang w:val="fr-CH"/>
              </w:rPr>
              <w:t>Prénom:</w:t>
            </w:r>
            <w:proofErr w:type="gramEnd"/>
          </w:p>
        </w:tc>
        <w:sdt>
          <w:sdtPr>
            <w:rPr>
              <w:rFonts w:ascii="Arial" w:hAnsi="Arial" w:cs="Arial"/>
              <w:szCs w:val="16"/>
              <w:lang w:val="fr-CH"/>
            </w:rPr>
            <w:id w:val="-1957547467"/>
            <w:placeholder>
              <w:docPart w:val="231E3F5DA0B141A58CA1BB14BDC0DBE5"/>
            </w:placeholder>
            <w:showingPlcHdr/>
            <w:text/>
          </w:sdtPr>
          <w:sdtEndPr/>
          <w:sdtContent>
            <w:tc>
              <w:tcPr>
                <w:tcW w:w="3515" w:type="dxa"/>
              </w:tcPr>
              <w:p w14:paraId="77AAD6E5" w14:textId="77777777" w:rsidR="00D41C11" w:rsidRPr="001120D1" w:rsidRDefault="00D41C11" w:rsidP="00D41C11">
                <w:pPr>
                  <w:rPr>
                    <w:lang w:val="fr-CH"/>
                  </w:rPr>
                </w:pPr>
                <w:r w:rsidRPr="001120D1">
                  <w:rPr>
                    <w:rStyle w:val="Textedelespacerserv"/>
                    <w:lang w:val="fr-CH"/>
                  </w:rPr>
                  <w:t xml:space="preserve">          </w:t>
                </w:r>
              </w:p>
            </w:tc>
          </w:sdtContent>
        </w:sdt>
        <w:tc>
          <w:tcPr>
            <w:tcW w:w="2112" w:type="dxa"/>
          </w:tcPr>
          <w:p w14:paraId="70031563" w14:textId="77777777" w:rsidR="00D41C11" w:rsidRPr="001120D1" w:rsidRDefault="00D41C11" w:rsidP="00D41C11">
            <w:pPr>
              <w:rPr>
                <w:rFonts w:ascii="Arial" w:hAnsi="Arial" w:cs="Arial"/>
                <w:szCs w:val="16"/>
                <w:lang w:val="fr-CH"/>
              </w:rPr>
            </w:pPr>
            <w:r w:rsidRPr="001120D1">
              <w:rPr>
                <w:lang w:val="fr-CH"/>
              </w:rPr>
              <w:t xml:space="preserve">Numéro du </w:t>
            </w:r>
            <w:proofErr w:type="gramStart"/>
            <w:r w:rsidRPr="001120D1">
              <w:rPr>
                <w:lang w:val="fr-CH"/>
              </w:rPr>
              <w:t>cas:</w:t>
            </w:r>
            <w:proofErr w:type="gramEnd"/>
          </w:p>
        </w:tc>
        <w:sdt>
          <w:sdtPr>
            <w:rPr>
              <w:rFonts w:ascii="Arial" w:hAnsi="Arial" w:cs="Arial"/>
              <w:szCs w:val="16"/>
              <w:lang w:val="fr-CH"/>
            </w:rPr>
            <w:id w:val="-1698001085"/>
            <w:placeholder>
              <w:docPart w:val="1ADB75263D504085BA2F031982A3B837"/>
            </w:placeholder>
            <w:showingPlcHdr/>
            <w:text/>
          </w:sdtPr>
          <w:sdtEndPr/>
          <w:sdtContent>
            <w:tc>
              <w:tcPr>
                <w:tcW w:w="3553" w:type="dxa"/>
                <w:gridSpan w:val="2"/>
              </w:tcPr>
              <w:p w14:paraId="41585D18" w14:textId="77777777" w:rsidR="00D41C11" w:rsidRPr="001120D1" w:rsidRDefault="00D41C11" w:rsidP="00D41C11">
                <w:pPr>
                  <w:rPr>
                    <w:lang w:val="fr-CH"/>
                  </w:rPr>
                </w:pPr>
                <w:r w:rsidRPr="001120D1">
                  <w:rPr>
                    <w:rStyle w:val="Textedelespacerserv"/>
                    <w:lang w:val="fr-CH"/>
                  </w:rPr>
                  <w:t xml:space="preserve">          </w:t>
                </w:r>
              </w:p>
            </w:tc>
          </w:sdtContent>
        </w:sdt>
      </w:tr>
      <w:tr w:rsidR="00D41C11" w:rsidRPr="001120D1" w14:paraId="1A6A4902" w14:textId="77777777" w:rsidTr="007660CC">
        <w:trPr>
          <w:trHeight w:hRule="exact" w:val="454"/>
        </w:trPr>
        <w:tc>
          <w:tcPr>
            <w:tcW w:w="1582" w:type="dxa"/>
            <w:gridSpan w:val="2"/>
            <w:vAlign w:val="center"/>
          </w:tcPr>
          <w:p w14:paraId="4CA4CA8E" w14:textId="77777777" w:rsidR="00D41C11" w:rsidRPr="001120D1" w:rsidRDefault="00D41C11" w:rsidP="00D41C11">
            <w:pPr>
              <w:rPr>
                <w:lang w:val="fr-CH"/>
              </w:rPr>
            </w:pPr>
            <w:proofErr w:type="gramStart"/>
            <w:r w:rsidRPr="001120D1">
              <w:rPr>
                <w:lang w:val="fr-CH"/>
              </w:rPr>
              <w:t>Adresse:</w:t>
            </w:r>
            <w:proofErr w:type="gramEnd"/>
          </w:p>
        </w:tc>
        <w:sdt>
          <w:sdtPr>
            <w:rPr>
              <w:rFonts w:ascii="Arial" w:hAnsi="Arial" w:cs="Arial"/>
              <w:szCs w:val="16"/>
              <w:lang w:val="fr-CH"/>
            </w:rPr>
            <w:id w:val="885607190"/>
            <w:placeholder>
              <w:docPart w:val="E4534DBE4EBA475880F49B952B078E3B"/>
            </w:placeholder>
            <w:showingPlcHdr/>
            <w:text w:multiLine="1"/>
          </w:sdtPr>
          <w:sdtEndPr/>
          <w:sdtContent>
            <w:tc>
              <w:tcPr>
                <w:tcW w:w="3515" w:type="dxa"/>
              </w:tcPr>
              <w:p w14:paraId="68FB8AEA" w14:textId="77777777" w:rsidR="00D41C11" w:rsidRPr="001120D1" w:rsidRDefault="00D41C11" w:rsidP="00D41C11">
                <w:pPr>
                  <w:rPr>
                    <w:lang w:val="fr-CH"/>
                  </w:rPr>
                </w:pPr>
                <w:r w:rsidRPr="001120D1">
                  <w:rPr>
                    <w:rStyle w:val="Textedelespacerserv"/>
                    <w:lang w:val="fr-CH"/>
                  </w:rPr>
                  <w:t xml:space="preserve">          </w:t>
                </w:r>
              </w:p>
            </w:tc>
          </w:sdtContent>
        </w:sdt>
        <w:tc>
          <w:tcPr>
            <w:tcW w:w="2112" w:type="dxa"/>
          </w:tcPr>
          <w:p w14:paraId="150D3157" w14:textId="77777777" w:rsidR="00D41C11" w:rsidRPr="001120D1" w:rsidRDefault="00D41C11" w:rsidP="00D41C11">
            <w:pPr>
              <w:rPr>
                <w:rFonts w:ascii="Arial" w:hAnsi="Arial" w:cs="Arial"/>
                <w:szCs w:val="16"/>
                <w:lang w:val="fr-CH"/>
              </w:rPr>
            </w:pPr>
            <w:r w:rsidRPr="001120D1">
              <w:rPr>
                <w:lang w:val="fr-CH"/>
              </w:rPr>
              <w:t>Numéro d’assuré AVS (NAVS13</w:t>
            </w:r>
            <w:proofErr w:type="gramStart"/>
            <w:r w:rsidRPr="001120D1">
              <w:rPr>
                <w:lang w:val="fr-CH"/>
              </w:rPr>
              <w:t>):</w:t>
            </w:r>
            <w:proofErr w:type="gramEnd"/>
            <w:r w:rsidRPr="001120D1">
              <w:rPr>
                <w:lang w:val="fr-CH"/>
              </w:rPr>
              <w:t xml:space="preserve">  </w:t>
            </w:r>
          </w:p>
        </w:tc>
        <w:sdt>
          <w:sdtPr>
            <w:rPr>
              <w:rFonts w:ascii="Arial" w:hAnsi="Arial" w:cs="Arial"/>
              <w:szCs w:val="16"/>
              <w:lang w:val="fr-CH"/>
            </w:rPr>
            <w:id w:val="1154181061"/>
            <w:placeholder>
              <w:docPart w:val="E7EA2FCE531C490C909F41121CB05BD9"/>
            </w:placeholder>
            <w:showingPlcHdr/>
            <w:text/>
          </w:sdtPr>
          <w:sdtEndPr/>
          <w:sdtContent>
            <w:tc>
              <w:tcPr>
                <w:tcW w:w="3553" w:type="dxa"/>
                <w:gridSpan w:val="2"/>
              </w:tcPr>
              <w:p w14:paraId="362A9386" w14:textId="77777777" w:rsidR="00D41C11" w:rsidRPr="001120D1" w:rsidRDefault="00D41C11" w:rsidP="00D41C11">
                <w:pPr>
                  <w:rPr>
                    <w:lang w:val="fr-CH"/>
                  </w:rPr>
                </w:pPr>
                <w:r w:rsidRPr="001120D1">
                  <w:rPr>
                    <w:rStyle w:val="Textedelespacerserv"/>
                    <w:lang w:val="fr-CH"/>
                  </w:rPr>
                  <w:t xml:space="preserve">          </w:t>
                </w:r>
              </w:p>
            </w:tc>
          </w:sdtContent>
        </w:sdt>
      </w:tr>
      <w:tr w:rsidR="00D41C11" w:rsidRPr="001120D1" w14:paraId="6FD7FBB0" w14:textId="77777777" w:rsidTr="007660CC">
        <w:trPr>
          <w:trHeight w:hRule="exact" w:val="255"/>
        </w:trPr>
        <w:tc>
          <w:tcPr>
            <w:tcW w:w="1582" w:type="dxa"/>
            <w:gridSpan w:val="2"/>
            <w:vAlign w:val="center"/>
          </w:tcPr>
          <w:p w14:paraId="7A7F9695" w14:textId="77777777" w:rsidR="00D41C11" w:rsidRPr="001120D1" w:rsidRDefault="00D41C11" w:rsidP="00D41C11">
            <w:pPr>
              <w:rPr>
                <w:lang w:val="fr-CH"/>
              </w:rPr>
            </w:pPr>
            <w:r w:rsidRPr="001120D1">
              <w:rPr>
                <w:lang w:val="fr-CH"/>
              </w:rPr>
              <w:t>NPA/</w:t>
            </w:r>
            <w:proofErr w:type="gramStart"/>
            <w:r w:rsidRPr="001120D1">
              <w:rPr>
                <w:lang w:val="fr-CH"/>
              </w:rPr>
              <w:t>lieu:</w:t>
            </w:r>
            <w:proofErr w:type="gramEnd"/>
          </w:p>
        </w:tc>
        <w:sdt>
          <w:sdtPr>
            <w:rPr>
              <w:rFonts w:ascii="Arial" w:hAnsi="Arial" w:cs="Arial"/>
              <w:szCs w:val="16"/>
              <w:lang w:val="fr-CH"/>
            </w:rPr>
            <w:id w:val="1188496812"/>
            <w:placeholder>
              <w:docPart w:val="B04A346E481548B1A343F11AF9230AF9"/>
            </w:placeholder>
            <w:showingPlcHdr/>
            <w:text/>
          </w:sdtPr>
          <w:sdtEndPr/>
          <w:sdtContent>
            <w:tc>
              <w:tcPr>
                <w:tcW w:w="3515" w:type="dxa"/>
              </w:tcPr>
              <w:p w14:paraId="0BC0CF90" w14:textId="77777777" w:rsidR="00D41C11" w:rsidRPr="001120D1" w:rsidRDefault="00D41C11" w:rsidP="00D41C11">
                <w:pPr>
                  <w:rPr>
                    <w:lang w:val="fr-CH"/>
                  </w:rPr>
                </w:pPr>
                <w:r w:rsidRPr="001120D1">
                  <w:rPr>
                    <w:rStyle w:val="Textedelespacerserv"/>
                    <w:lang w:val="fr-CH"/>
                  </w:rPr>
                  <w:t xml:space="preserve">          </w:t>
                </w:r>
              </w:p>
            </w:tc>
          </w:sdtContent>
        </w:sdt>
        <w:tc>
          <w:tcPr>
            <w:tcW w:w="2112" w:type="dxa"/>
          </w:tcPr>
          <w:p w14:paraId="7EE77D7B" w14:textId="77777777" w:rsidR="00D41C11" w:rsidRPr="001120D1" w:rsidRDefault="00D41C11" w:rsidP="00D41C11">
            <w:pPr>
              <w:rPr>
                <w:rFonts w:ascii="Arial" w:hAnsi="Arial" w:cs="Arial"/>
                <w:szCs w:val="16"/>
                <w:lang w:val="fr-CH"/>
              </w:rPr>
            </w:pPr>
            <w:r w:rsidRPr="001120D1">
              <w:rPr>
                <w:lang w:val="fr-CH"/>
              </w:rPr>
              <w:t xml:space="preserve">Date de </w:t>
            </w:r>
            <w:proofErr w:type="gramStart"/>
            <w:r w:rsidRPr="001120D1">
              <w:rPr>
                <w:lang w:val="fr-CH"/>
              </w:rPr>
              <w:t>naissance:</w:t>
            </w:r>
            <w:proofErr w:type="gramEnd"/>
          </w:p>
        </w:tc>
        <w:sdt>
          <w:sdtPr>
            <w:rPr>
              <w:rFonts w:ascii="Arial" w:hAnsi="Arial" w:cs="Arial"/>
              <w:szCs w:val="16"/>
              <w:lang w:val="fr-CH"/>
            </w:rPr>
            <w:id w:val="-1379924394"/>
            <w:placeholder>
              <w:docPart w:val="99C3244B95AE4771B841524FCE716724"/>
            </w:placeholder>
            <w:showingPlcHdr/>
            <w:date>
              <w:dateFormat w:val="dd.MM.yyyy"/>
              <w:lid w:val="de-CH"/>
              <w:storeMappedDataAs w:val="dateTime"/>
              <w:calendar w:val="gregorian"/>
            </w:date>
          </w:sdtPr>
          <w:sdtEndPr/>
          <w:sdtContent>
            <w:tc>
              <w:tcPr>
                <w:tcW w:w="3553" w:type="dxa"/>
                <w:gridSpan w:val="2"/>
              </w:tcPr>
              <w:p w14:paraId="11C5E467" w14:textId="77777777"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14:paraId="23EEED3C" w14:textId="77777777" w:rsidTr="007660CC">
        <w:trPr>
          <w:trHeight w:hRule="exact" w:val="255"/>
        </w:trPr>
        <w:tc>
          <w:tcPr>
            <w:tcW w:w="1582" w:type="dxa"/>
            <w:gridSpan w:val="2"/>
            <w:vAlign w:val="center"/>
          </w:tcPr>
          <w:p w14:paraId="4BDF7896" w14:textId="77777777" w:rsidR="00D41C11" w:rsidRPr="001120D1" w:rsidRDefault="00D41C11" w:rsidP="00D41C11">
            <w:pPr>
              <w:rPr>
                <w:lang w:val="fr-CH"/>
              </w:rPr>
            </w:pPr>
            <w:proofErr w:type="gramStart"/>
            <w:r w:rsidRPr="001120D1">
              <w:rPr>
                <w:lang w:val="fr-CH"/>
              </w:rPr>
              <w:t>Canton:</w:t>
            </w:r>
            <w:proofErr w:type="gramEnd"/>
          </w:p>
        </w:tc>
        <w:sdt>
          <w:sdtPr>
            <w:rPr>
              <w:rFonts w:ascii="Arial" w:hAnsi="Arial" w:cs="Arial"/>
              <w:szCs w:val="16"/>
              <w:lang w:val="fr-CH"/>
            </w:rPr>
            <w:id w:val="-608127316"/>
            <w:placeholder>
              <w:docPart w:val="D724C024366242D1849BF46B5BBE7A17"/>
            </w:placeholder>
            <w:showingPlcHdr/>
            <w:text/>
          </w:sdtPr>
          <w:sdtEndPr/>
          <w:sdtContent>
            <w:tc>
              <w:tcPr>
                <w:tcW w:w="3515" w:type="dxa"/>
              </w:tcPr>
              <w:p w14:paraId="5721F0D3" w14:textId="77777777" w:rsidR="00D41C11" w:rsidRPr="001120D1" w:rsidRDefault="00D41C11" w:rsidP="00D41C11">
                <w:pPr>
                  <w:rPr>
                    <w:lang w:val="fr-CH"/>
                  </w:rPr>
                </w:pPr>
                <w:r w:rsidRPr="001120D1">
                  <w:rPr>
                    <w:rStyle w:val="Textedelespacerserv"/>
                    <w:lang w:val="fr-CH"/>
                  </w:rPr>
                  <w:t xml:space="preserve">          </w:t>
                </w:r>
              </w:p>
            </w:tc>
          </w:sdtContent>
        </w:sdt>
        <w:tc>
          <w:tcPr>
            <w:tcW w:w="2112" w:type="dxa"/>
          </w:tcPr>
          <w:p w14:paraId="4C20C2CA" w14:textId="77777777" w:rsidR="00D41C11" w:rsidRPr="001120D1" w:rsidRDefault="00D41C11" w:rsidP="00D41C11">
            <w:pPr>
              <w:rPr>
                <w:rFonts w:ascii="Arial" w:hAnsi="Arial" w:cs="Arial"/>
                <w:szCs w:val="16"/>
                <w:lang w:val="fr-CH"/>
              </w:rPr>
            </w:pPr>
            <w:proofErr w:type="gramStart"/>
            <w:r w:rsidRPr="001120D1">
              <w:rPr>
                <w:lang w:val="fr-CH"/>
              </w:rPr>
              <w:t>Sexe:</w:t>
            </w:r>
            <w:proofErr w:type="gramEnd"/>
            <w:r w:rsidRPr="001120D1">
              <w:rPr>
                <w:lang w:val="fr-CH"/>
              </w:rPr>
              <w:t xml:space="preserve">  </w:t>
            </w:r>
          </w:p>
        </w:tc>
        <w:tc>
          <w:tcPr>
            <w:tcW w:w="725" w:type="dxa"/>
          </w:tcPr>
          <w:p w14:paraId="1FDDAE0E" w14:textId="77777777" w:rsidR="00D41C11" w:rsidRPr="001120D1" w:rsidRDefault="00ED5E50" w:rsidP="00D41C11">
            <w:pPr>
              <w:rPr>
                <w:rFonts w:ascii="Arial" w:hAnsi="Arial" w:cs="Arial"/>
                <w:szCs w:val="16"/>
                <w:lang w:val="fr-CH"/>
              </w:rPr>
            </w:pPr>
            <w:sdt>
              <w:sdtPr>
                <w:rPr>
                  <w:rFonts w:ascii="Arial" w:hAnsi="Arial" w:cs="Arial"/>
                  <w:szCs w:val="16"/>
                  <w:lang w:val="fr-CH"/>
                </w:rPr>
                <w:id w:val="198242463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D41C11" w:rsidRPr="001120D1">
              <w:rPr>
                <w:rFonts w:ascii="Arial" w:hAnsi="Arial" w:cs="Arial"/>
                <w:szCs w:val="16"/>
                <w:lang w:val="fr-CH"/>
              </w:rPr>
              <w:t xml:space="preserve"> </w:t>
            </w:r>
            <w:proofErr w:type="gramStart"/>
            <w:r w:rsidR="00D41C11" w:rsidRPr="001120D1">
              <w:rPr>
                <w:rFonts w:ascii="Arial" w:hAnsi="Arial" w:cs="Arial"/>
                <w:szCs w:val="16"/>
                <w:lang w:val="fr-CH"/>
              </w:rPr>
              <w:t>m</w:t>
            </w:r>
            <w:proofErr w:type="gramEnd"/>
          </w:p>
        </w:tc>
        <w:tc>
          <w:tcPr>
            <w:tcW w:w="2828" w:type="dxa"/>
          </w:tcPr>
          <w:p w14:paraId="166B0D6E" w14:textId="77777777" w:rsidR="00D41C11" w:rsidRPr="001120D1" w:rsidRDefault="00ED5E50" w:rsidP="00D41C11">
            <w:pPr>
              <w:rPr>
                <w:rFonts w:ascii="Arial" w:hAnsi="Arial" w:cs="Arial"/>
                <w:szCs w:val="16"/>
                <w:lang w:val="fr-CH"/>
              </w:rPr>
            </w:pPr>
            <w:sdt>
              <w:sdtPr>
                <w:rPr>
                  <w:rFonts w:ascii="Arial" w:hAnsi="Arial" w:cs="Arial"/>
                  <w:szCs w:val="16"/>
                  <w:lang w:val="fr-CH"/>
                </w:rPr>
                <w:id w:val="204247188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436018">
              <w:rPr>
                <w:rFonts w:ascii="Arial" w:hAnsi="Arial" w:cs="Arial"/>
                <w:szCs w:val="16"/>
                <w:lang w:val="fr-CH"/>
              </w:rPr>
              <w:t xml:space="preserve"> </w:t>
            </w:r>
            <w:proofErr w:type="gramStart"/>
            <w:r w:rsidR="00436018">
              <w:rPr>
                <w:rFonts w:ascii="Arial" w:hAnsi="Arial" w:cs="Arial"/>
                <w:szCs w:val="16"/>
                <w:lang w:val="fr-CH"/>
              </w:rPr>
              <w:t>f</w:t>
            </w:r>
            <w:proofErr w:type="gramEnd"/>
          </w:p>
        </w:tc>
      </w:tr>
    </w:tbl>
    <w:p w14:paraId="200FDA16" w14:textId="77777777"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9E73DC" w14:paraId="041AF9C1"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1B2E35D1" w14:textId="77777777" w:rsidR="006377A2" w:rsidRPr="001120D1" w:rsidRDefault="006377A2" w:rsidP="006377A2">
            <w:pPr>
              <w:rPr>
                <w:lang w:val="fr-CH"/>
              </w:rPr>
            </w:pPr>
            <w:r w:rsidRPr="001120D1">
              <w:rPr>
                <w:lang w:val="fr-CH"/>
              </w:rPr>
              <w:t>B)</w:t>
            </w:r>
          </w:p>
        </w:tc>
        <w:tc>
          <w:tcPr>
            <w:tcW w:w="10334" w:type="dxa"/>
            <w:gridSpan w:val="4"/>
          </w:tcPr>
          <w:p w14:paraId="56D352C3" w14:textId="77777777" w:rsidR="006377A2" w:rsidRPr="001120D1" w:rsidRDefault="00D41C11" w:rsidP="006377A2">
            <w:pPr>
              <w:rPr>
                <w:lang w:val="fr-CH"/>
              </w:rPr>
            </w:pPr>
            <w:r w:rsidRPr="001120D1">
              <w:rPr>
                <w:lang w:val="fr-CH"/>
              </w:rPr>
              <w:t>Médecin présentant la demande (requérant)</w:t>
            </w:r>
          </w:p>
        </w:tc>
      </w:tr>
      <w:tr w:rsidR="00D41C11" w:rsidRPr="001120D1" w14:paraId="4B8B71DD" w14:textId="77777777" w:rsidTr="007D5BE0">
        <w:trPr>
          <w:trHeight w:hRule="exact" w:val="255"/>
        </w:trPr>
        <w:tc>
          <w:tcPr>
            <w:tcW w:w="1582" w:type="dxa"/>
            <w:gridSpan w:val="2"/>
          </w:tcPr>
          <w:p w14:paraId="19EC1EB5" w14:textId="77777777" w:rsidR="00D41C11" w:rsidRPr="001120D1" w:rsidRDefault="00D41C11" w:rsidP="00D41C11">
            <w:pPr>
              <w:rPr>
                <w:lang w:val="fr-CH"/>
              </w:rPr>
            </w:pPr>
            <w:proofErr w:type="gramStart"/>
            <w:r w:rsidRPr="001120D1">
              <w:rPr>
                <w:lang w:val="fr-CH"/>
              </w:rPr>
              <w:t>Nom:</w:t>
            </w:r>
            <w:proofErr w:type="gramEnd"/>
          </w:p>
        </w:tc>
        <w:sdt>
          <w:sdtPr>
            <w:rPr>
              <w:rFonts w:ascii="Arial" w:hAnsi="Arial" w:cs="Arial"/>
              <w:szCs w:val="16"/>
              <w:lang w:val="fr-CH"/>
            </w:rPr>
            <w:id w:val="-154067543"/>
            <w:placeholder>
              <w:docPart w:val="FF595D9A6AE8407A9624A9FE12154B00"/>
            </w:placeholder>
            <w:showingPlcHdr/>
            <w:text/>
          </w:sdtPr>
          <w:sdtEndPr/>
          <w:sdtContent>
            <w:tc>
              <w:tcPr>
                <w:tcW w:w="3517" w:type="dxa"/>
              </w:tcPr>
              <w:p w14:paraId="1262C512" w14:textId="77777777" w:rsidR="00D41C11" w:rsidRPr="001120D1" w:rsidRDefault="00D41C11" w:rsidP="00D41C11">
                <w:pPr>
                  <w:rPr>
                    <w:lang w:val="fr-CH"/>
                  </w:rPr>
                </w:pPr>
                <w:r w:rsidRPr="001120D1">
                  <w:rPr>
                    <w:rStyle w:val="Textedelespacerserv"/>
                    <w:lang w:val="fr-CH"/>
                  </w:rPr>
                  <w:t xml:space="preserve">          </w:t>
                </w:r>
              </w:p>
            </w:tc>
          </w:sdtContent>
        </w:sdt>
        <w:tc>
          <w:tcPr>
            <w:tcW w:w="2114" w:type="dxa"/>
            <w:vMerge w:val="restart"/>
          </w:tcPr>
          <w:p w14:paraId="722F09AB" w14:textId="77777777" w:rsidR="00D41C11" w:rsidRPr="001120D1" w:rsidRDefault="00D41C11" w:rsidP="00D41C11">
            <w:pPr>
              <w:rPr>
                <w:lang w:val="fr-CH"/>
              </w:rPr>
            </w:pPr>
            <w:r w:rsidRPr="001120D1">
              <w:rPr>
                <w:lang w:val="fr-CH"/>
              </w:rPr>
              <w:t xml:space="preserve">Timbre et signature </w:t>
            </w:r>
            <w:r w:rsidRPr="001120D1">
              <w:rPr>
                <w:lang w:val="fr-CH"/>
              </w:rPr>
              <w:br/>
              <w:t xml:space="preserve">du </w:t>
            </w:r>
            <w:proofErr w:type="gramStart"/>
            <w:r w:rsidRPr="001120D1">
              <w:rPr>
                <w:lang w:val="fr-CH"/>
              </w:rPr>
              <w:t>médecin:</w:t>
            </w:r>
            <w:proofErr w:type="gramEnd"/>
            <w:r w:rsidRPr="001120D1">
              <w:rPr>
                <w:lang w:val="fr-CH"/>
              </w:rPr>
              <w:t xml:space="preserve">  </w:t>
            </w:r>
          </w:p>
        </w:tc>
        <w:sdt>
          <w:sdtPr>
            <w:rPr>
              <w:lang w:val="fr-CH"/>
            </w:rPr>
            <w:id w:val="-675962312"/>
            <w:showingPlcHdr/>
            <w:picture/>
          </w:sdtPr>
          <w:sdtEndPr/>
          <w:sdtContent>
            <w:tc>
              <w:tcPr>
                <w:tcW w:w="3549" w:type="dxa"/>
                <w:vMerge w:val="restart"/>
              </w:tcPr>
              <w:p w14:paraId="1192E5ED" w14:textId="77777777" w:rsidR="00D41C11" w:rsidRPr="001120D1" w:rsidRDefault="00D41C11" w:rsidP="00D41C11">
                <w:pPr>
                  <w:rPr>
                    <w:lang w:val="fr-CH"/>
                  </w:rPr>
                </w:pPr>
                <w:r w:rsidRPr="001120D1">
                  <w:rPr>
                    <w:noProof/>
                    <w:lang w:eastAsia="de-CH"/>
                  </w:rPr>
                  <w:drawing>
                    <wp:inline distT="0" distB="0" distL="0" distR="0" wp14:anchorId="3A57334C" wp14:editId="3E57AE45">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D41C11" w:rsidRPr="001120D1" w14:paraId="26AA217F" w14:textId="77777777" w:rsidTr="007D5BE0">
        <w:trPr>
          <w:trHeight w:hRule="exact" w:val="255"/>
        </w:trPr>
        <w:tc>
          <w:tcPr>
            <w:tcW w:w="1582" w:type="dxa"/>
            <w:gridSpan w:val="2"/>
          </w:tcPr>
          <w:p w14:paraId="3F9C110A" w14:textId="77777777" w:rsidR="00D41C11" w:rsidRPr="001120D1" w:rsidRDefault="00D41C11" w:rsidP="00D41C11">
            <w:pPr>
              <w:rPr>
                <w:lang w:val="fr-CH"/>
              </w:rPr>
            </w:pPr>
            <w:proofErr w:type="gramStart"/>
            <w:r w:rsidRPr="001120D1">
              <w:rPr>
                <w:lang w:val="fr-CH"/>
              </w:rPr>
              <w:t>Prénom:</w:t>
            </w:r>
            <w:proofErr w:type="gramEnd"/>
          </w:p>
        </w:tc>
        <w:sdt>
          <w:sdtPr>
            <w:rPr>
              <w:rFonts w:ascii="Arial" w:hAnsi="Arial" w:cs="Arial"/>
              <w:szCs w:val="16"/>
              <w:lang w:val="fr-CH"/>
            </w:rPr>
            <w:id w:val="-504210950"/>
            <w:placeholder>
              <w:docPart w:val="572328F73DA94D47BFF06EB362BBA289"/>
            </w:placeholder>
            <w:showingPlcHdr/>
            <w:text/>
          </w:sdtPr>
          <w:sdtEndPr/>
          <w:sdtContent>
            <w:tc>
              <w:tcPr>
                <w:tcW w:w="3517" w:type="dxa"/>
              </w:tcPr>
              <w:p w14:paraId="614679BB" w14:textId="77777777"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14:paraId="67B8F79D" w14:textId="77777777" w:rsidR="00D41C11" w:rsidRPr="001120D1" w:rsidRDefault="00D41C11" w:rsidP="00D41C11">
            <w:pPr>
              <w:rPr>
                <w:lang w:val="fr-CH"/>
              </w:rPr>
            </w:pPr>
          </w:p>
        </w:tc>
        <w:tc>
          <w:tcPr>
            <w:tcW w:w="3549" w:type="dxa"/>
            <w:vMerge/>
          </w:tcPr>
          <w:p w14:paraId="3E002577" w14:textId="77777777" w:rsidR="00D41C11" w:rsidRPr="001120D1" w:rsidRDefault="00D41C11" w:rsidP="00D41C11">
            <w:pPr>
              <w:rPr>
                <w:lang w:val="fr-CH"/>
              </w:rPr>
            </w:pPr>
          </w:p>
        </w:tc>
      </w:tr>
      <w:tr w:rsidR="00D41C11" w:rsidRPr="001120D1" w14:paraId="563BD4E4" w14:textId="77777777" w:rsidTr="007D5BE0">
        <w:trPr>
          <w:trHeight w:hRule="exact" w:val="255"/>
        </w:trPr>
        <w:tc>
          <w:tcPr>
            <w:tcW w:w="1582" w:type="dxa"/>
            <w:gridSpan w:val="2"/>
          </w:tcPr>
          <w:p w14:paraId="67D3C1C0" w14:textId="77777777" w:rsidR="00D41C11" w:rsidRPr="001120D1" w:rsidRDefault="00D41C11" w:rsidP="00D41C11">
            <w:pPr>
              <w:rPr>
                <w:lang w:val="fr-CH"/>
              </w:rPr>
            </w:pPr>
            <w:proofErr w:type="gramStart"/>
            <w:r w:rsidRPr="001120D1">
              <w:rPr>
                <w:lang w:val="fr-CH"/>
              </w:rPr>
              <w:t>Adresse:</w:t>
            </w:r>
            <w:proofErr w:type="gramEnd"/>
          </w:p>
        </w:tc>
        <w:sdt>
          <w:sdtPr>
            <w:rPr>
              <w:rFonts w:ascii="Arial" w:hAnsi="Arial" w:cs="Arial"/>
              <w:szCs w:val="16"/>
              <w:lang w:val="fr-CH"/>
            </w:rPr>
            <w:id w:val="1560437801"/>
            <w:placeholder>
              <w:docPart w:val="5C7C715BA7144251971F953E509240B0"/>
            </w:placeholder>
            <w:showingPlcHdr/>
            <w:text/>
          </w:sdtPr>
          <w:sdtEndPr/>
          <w:sdtContent>
            <w:tc>
              <w:tcPr>
                <w:tcW w:w="3517" w:type="dxa"/>
              </w:tcPr>
              <w:p w14:paraId="41BCE0EE" w14:textId="77777777"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14:paraId="060DDFCF" w14:textId="77777777" w:rsidR="00D41C11" w:rsidRPr="001120D1" w:rsidRDefault="00D41C11" w:rsidP="00D41C11">
            <w:pPr>
              <w:rPr>
                <w:lang w:val="fr-CH"/>
              </w:rPr>
            </w:pPr>
          </w:p>
        </w:tc>
        <w:tc>
          <w:tcPr>
            <w:tcW w:w="3549" w:type="dxa"/>
            <w:vMerge/>
          </w:tcPr>
          <w:p w14:paraId="5D4FB767" w14:textId="77777777" w:rsidR="00D41C11" w:rsidRPr="001120D1" w:rsidRDefault="00D41C11" w:rsidP="00D41C11">
            <w:pPr>
              <w:rPr>
                <w:lang w:val="fr-CH"/>
              </w:rPr>
            </w:pPr>
          </w:p>
        </w:tc>
      </w:tr>
      <w:tr w:rsidR="00D41C11" w:rsidRPr="001120D1" w14:paraId="065B3A58" w14:textId="77777777" w:rsidTr="007D5BE0">
        <w:trPr>
          <w:trHeight w:hRule="exact" w:val="255"/>
        </w:trPr>
        <w:tc>
          <w:tcPr>
            <w:tcW w:w="1582" w:type="dxa"/>
            <w:gridSpan w:val="2"/>
          </w:tcPr>
          <w:p w14:paraId="50630CF0" w14:textId="77777777" w:rsidR="00D41C11" w:rsidRPr="001120D1" w:rsidRDefault="00D41C11" w:rsidP="00D41C11">
            <w:pPr>
              <w:rPr>
                <w:lang w:val="fr-CH"/>
              </w:rPr>
            </w:pPr>
            <w:r w:rsidRPr="001120D1">
              <w:rPr>
                <w:lang w:val="fr-CH"/>
              </w:rPr>
              <w:t>Date de la demande</w:t>
            </w:r>
          </w:p>
        </w:tc>
        <w:sdt>
          <w:sdtPr>
            <w:rPr>
              <w:rFonts w:ascii="Arial" w:hAnsi="Arial" w:cs="Arial"/>
              <w:szCs w:val="16"/>
              <w:lang w:val="fr-CH"/>
            </w:rPr>
            <w:id w:val="-1062402165"/>
            <w:placeholder>
              <w:docPart w:val="1307E67BED504F739E1821779D40ADA9"/>
            </w:placeholder>
            <w:showingPlcHdr/>
            <w:date>
              <w:dateFormat w:val="dd.MM.yyyy"/>
              <w:lid w:val="de-CH"/>
              <w:storeMappedDataAs w:val="dateTime"/>
              <w:calendar w:val="gregorian"/>
            </w:date>
          </w:sdtPr>
          <w:sdtEndPr/>
          <w:sdtContent>
            <w:tc>
              <w:tcPr>
                <w:tcW w:w="3517" w:type="dxa"/>
              </w:tcPr>
              <w:p w14:paraId="02F4326D" w14:textId="77777777"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14:paraId="6D3F2DE7" w14:textId="77777777" w:rsidR="00D41C11" w:rsidRPr="001120D1" w:rsidRDefault="00D41C11" w:rsidP="00D41C11">
            <w:pPr>
              <w:rPr>
                <w:lang w:val="fr-CH"/>
              </w:rPr>
            </w:pPr>
          </w:p>
        </w:tc>
        <w:tc>
          <w:tcPr>
            <w:tcW w:w="3549" w:type="dxa"/>
            <w:vMerge/>
          </w:tcPr>
          <w:p w14:paraId="2BD0DA80" w14:textId="77777777" w:rsidR="00D41C11" w:rsidRPr="001120D1" w:rsidRDefault="00D41C11" w:rsidP="00D41C11">
            <w:pPr>
              <w:rPr>
                <w:lang w:val="fr-CH"/>
              </w:rPr>
            </w:pPr>
          </w:p>
        </w:tc>
      </w:tr>
      <w:tr w:rsidR="00D41C11" w:rsidRPr="001120D1" w14:paraId="6B114570" w14:textId="77777777" w:rsidTr="007D5BE0">
        <w:trPr>
          <w:trHeight w:hRule="exact" w:val="255"/>
        </w:trPr>
        <w:tc>
          <w:tcPr>
            <w:tcW w:w="1582" w:type="dxa"/>
            <w:gridSpan w:val="2"/>
          </w:tcPr>
          <w:p w14:paraId="74D9ED46" w14:textId="77777777" w:rsidR="00D41C11" w:rsidRPr="001120D1" w:rsidRDefault="00D41C11" w:rsidP="00D41C11">
            <w:pPr>
              <w:rPr>
                <w:lang w:val="fr-CH"/>
              </w:rPr>
            </w:pPr>
            <w:proofErr w:type="gramStart"/>
            <w:r w:rsidRPr="001120D1">
              <w:rPr>
                <w:lang w:val="fr-CH"/>
              </w:rPr>
              <w:t>Tél:</w:t>
            </w:r>
            <w:proofErr w:type="gramEnd"/>
          </w:p>
        </w:tc>
        <w:sdt>
          <w:sdtPr>
            <w:rPr>
              <w:rFonts w:ascii="Arial" w:hAnsi="Arial" w:cs="Arial"/>
              <w:szCs w:val="16"/>
              <w:lang w:val="fr-CH"/>
            </w:rPr>
            <w:id w:val="1635991199"/>
            <w:placeholder>
              <w:docPart w:val="B1CF6E6A382D4643A12FABA35F88CFEF"/>
            </w:placeholder>
            <w:showingPlcHdr/>
            <w:text/>
          </w:sdtPr>
          <w:sdtEndPr/>
          <w:sdtContent>
            <w:tc>
              <w:tcPr>
                <w:tcW w:w="3517" w:type="dxa"/>
              </w:tcPr>
              <w:p w14:paraId="6770962E" w14:textId="77777777"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14:paraId="653E575F" w14:textId="77777777" w:rsidR="00D41C11" w:rsidRPr="001120D1" w:rsidRDefault="00D41C11" w:rsidP="00D41C11">
            <w:pPr>
              <w:rPr>
                <w:lang w:val="fr-CH"/>
              </w:rPr>
            </w:pPr>
          </w:p>
        </w:tc>
        <w:tc>
          <w:tcPr>
            <w:tcW w:w="3549" w:type="dxa"/>
            <w:vMerge/>
          </w:tcPr>
          <w:p w14:paraId="23AAD099" w14:textId="77777777" w:rsidR="00D41C11" w:rsidRPr="001120D1" w:rsidRDefault="00D41C11" w:rsidP="00D41C11">
            <w:pPr>
              <w:rPr>
                <w:lang w:val="fr-CH"/>
              </w:rPr>
            </w:pPr>
          </w:p>
        </w:tc>
      </w:tr>
      <w:tr w:rsidR="00D41C11" w:rsidRPr="001120D1" w14:paraId="36BF1ADA" w14:textId="77777777" w:rsidTr="007D5BE0">
        <w:trPr>
          <w:trHeight w:hRule="exact" w:val="255"/>
        </w:trPr>
        <w:tc>
          <w:tcPr>
            <w:tcW w:w="1582" w:type="dxa"/>
            <w:gridSpan w:val="2"/>
          </w:tcPr>
          <w:p w14:paraId="10A1BAF3" w14:textId="77777777" w:rsidR="00D41C11" w:rsidRPr="001120D1" w:rsidRDefault="00D41C11" w:rsidP="00D41C11">
            <w:pPr>
              <w:rPr>
                <w:lang w:val="fr-CH"/>
              </w:rPr>
            </w:pPr>
            <w:proofErr w:type="gramStart"/>
            <w:r w:rsidRPr="001120D1">
              <w:rPr>
                <w:lang w:val="fr-CH"/>
              </w:rPr>
              <w:t>Courriel:</w:t>
            </w:r>
            <w:proofErr w:type="gramEnd"/>
          </w:p>
        </w:tc>
        <w:sdt>
          <w:sdtPr>
            <w:rPr>
              <w:rFonts w:ascii="Arial" w:hAnsi="Arial" w:cs="Arial"/>
              <w:szCs w:val="16"/>
              <w:lang w:val="fr-CH"/>
            </w:rPr>
            <w:id w:val="-160618525"/>
            <w:placeholder>
              <w:docPart w:val="86FC190B08934F60AA0AE935B2998C8A"/>
            </w:placeholder>
            <w:showingPlcHdr/>
            <w:text/>
          </w:sdtPr>
          <w:sdtEndPr/>
          <w:sdtContent>
            <w:tc>
              <w:tcPr>
                <w:tcW w:w="3517" w:type="dxa"/>
              </w:tcPr>
              <w:p w14:paraId="278DA710" w14:textId="77777777"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14:paraId="004EDFCB" w14:textId="77777777" w:rsidR="00D41C11" w:rsidRPr="001120D1" w:rsidRDefault="00D41C11" w:rsidP="00D41C11">
            <w:pPr>
              <w:rPr>
                <w:lang w:val="fr-CH"/>
              </w:rPr>
            </w:pPr>
          </w:p>
        </w:tc>
        <w:tc>
          <w:tcPr>
            <w:tcW w:w="3549" w:type="dxa"/>
            <w:vMerge/>
          </w:tcPr>
          <w:p w14:paraId="6CEC0D17" w14:textId="77777777" w:rsidR="00D41C11" w:rsidRPr="001120D1" w:rsidRDefault="00D41C11" w:rsidP="00D41C11">
            <w:pPr>
              <w:rPr>
                <w:lang w:val="fr-CH"/>
              </w:rPr>
            </w:pPr>
          </w:p>
        </w:tc>
      </w:tr>
    </w:tbl>
    <w:p w14:paraId="5C75E9D8" w14:textId="77777777"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1120D1" w14:paraId="116DF318"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14:paraId="3298FCB4" w14:textId="77777777" w:rsidR="009E3FFB" w:rsidRPr="001120D1" w:rsidRDefault="009E3FFB" w:rsidP="009E3FFB">
            <w:pPr>
              <w:rPr>
                <w:lang w:val="fr-CH"/>
              </w:rPr>
            </w:pPr>
            <w:r w:rsidRPr="001120D1">
              <w:rPr>
                <w:lang w:val="fr-CH"/>
              </w:rPr>
              <w:t>C)</w:t>
            </w:r>
          </w:p>
        </w:tc>
        <w:tc>
          <w:tcPr>
            <w:tcW w:w="10331" w:type="dxa"/>
            <w:gridSpan w:val="5"/>
          </w:tcPr>
          <w:p w14:paraId="32235B2F" w14:textId="77777777" w:rsidR="009E3FFB" w:rsidRPr="001120D1" w:rsidRDefault="00FB2EEC" w:rsidP="009E3FFB">
            <w:pPr>
              <w:rPr>
                <w:lang w:val="fr-CH"/>
              </w:rPr>
            </w:pPr>
            <w:r w:rsidRPr="001120D1">
              <w:rPr>
                <w:lang w:val="fr-CH"/>
              </w:rPr>
              <w:t>Hôpital de destination</w:t>
            </w:r>
          </w:p>
        </w:tc>
      </w:tr>
      <w:tr w:rsidR="00FB2EEC" w:rsidRPr="001120D1" w14:paraId="55EDD3BE" w14:textId="77777777" w:rsidTr="007D5BE0">
        <w:trPr>
          <w:trHeight w:hRule="exact" w:val="255"/>
        </w:trPr>
        <w:tc>
          <w:tcPr>
            <w:tcW w:w="1581" w:type="dxa"/>
            <w:gridSpan w:val="2"/>
          </w:tcPr>
          <w:p w14:paraId="42138B1A" w14:textId="77777777" w:rsidR="00FB2EEC" w:rsidRPr="001120D1" w:rsidRDefault="00FB2EEC" w:rsidP="00FB2EEC">
            <w:pPr>
              <w:rPr>
                <w:lang w:val="fr-CH"/>
              </w:rPr>
            </w:pPr>
            <w:r w:rsidRPr="001120D1">
              <w:rPr>
                <w:lang w:val="fr-CH"/>
              </w:rPr>
              <w:t xml:space="preserve">Nom de </w:t>
            </w:r>
            <w:proofErr w:type="gramStart"/>
            <w:r w:rsidRPr="001120D1">
              <w:rPr>
                <w:lang w:val="fr-CH"/>
              </w:rPr>
              <w:t>l’hôpital::</w:t>
            </w:r>
            <w:proofErr w:type="gramEnd"/>
          </w:p>
        </w:tc>
        <w:sdt>
          <w:sdtPr>
            <w:rPr>
              <w:rFonts w:ascii="Arial" w:hAnsi="Arial" w:cs="Arial"/>
              <w:szCs w:val="16"/>
              <w:lang w:val="fr-CH"/>
            </w:rPr>
            <w:id w:val="-503435756"/>
            <w:placeholder>
              <w:docPart w:val="D5ED4F57744F4FF3A78BEC887C9D1CA6"/>
            </w:placeholder>
            <w:showingPlcHdr/>
            <w:text/>
          </w:sdtPr>
          <w:sdtEndPr/>
          <w:sdtContent>
            <w:tc>
              <w:tcPr>
                <w:tcW w:w="3521" w:type="dxa"/>
              </w:tcPr>
              <w:p w14:paraId="02CC44CF" w14:textId="77777777" w:rsidR="00FB2EEC" w:rsidRPr="001120D1" w:rsidRDefault="00FB2EEC" w:rsidP="00FB2EEC">
                <w:pPr>
                  <w:rPr>
                    <w:lang w:val="fr-CH"/>
                  </w:rPr>
                </w:pPr>
                <w:r w:rsidRPr="001120D1">
                  <w:rPr>
                    <w:rStyle w:val="Textedelespacerserv"/>
                    <w:lang w:val="fr-CH"/>
                  </w:rPr>
                  <w:t xml:space="preserve">          </w:t>
                </w:r>
              </w:p>
            </w:tc>
          </w:sdtContent>
        </w:sdt>
        <w:tc>
          <w:tcPr>
            <w:tcW w:w="2077" w:type="dxa"/>
          </w:tcPr>
          <w:p w14:paraId="71785CF0" w14:textId="77777777" w:rsidR="00FB2EEC" w:rsidRPr="001120D1" w:rsidRDefault="00FB2EEC" w:rsidP="00FB2EEC">
            <w:pPr>
              <w:rPr>
                <w:lang w:val="fr-CH"/>
              </w:rPr>
            </w:pPr>
            <w:proofErr w:type="gramStart"/>
            <w:r w:rsidRPr="001120D1">
              <w:rPr>
                <w:lang w:val="fr-CH"/>
              </w:rPr>
              <w:t>Tél:</w:t>
            </w:r>
            <w:proofErr w:type="gramEnd"/>
          </w:p>
        </w:tc>
        <w:sdt>
          <w:sdtPr>
            <w:rPr>
              <w:rFonts w:ascii="Arial" w:hAnsi="Arial" w:cs="Arial"/>
              <w:szCs w:val="16"/>
              <w:lang w:val="fr-CH"/>
            </w:rPr>
            <w:id w:val="1736588625"/>
            <w:placeholder>
              <w:docPart w:val="64C795CF71EE406FB0FC3C51BECCADBD"/>
            </w:placeholder>
            <w:showingPlcHdr/>
            <w:text/>
          </w:sdtPr>
          <w:sdtEndPr/>
          <w:sdtContent>
            <w:tc>
              <w:tcPr>
                <w:tcW w:w="3583" w:type="dxa"/>
                <w:gridSpan w:val="2"/>
              </w:tcPr>
              <w:p w14:paraId="319255AE" w14:textId="77777777" w:rsidR="00FB2EEC" w:rsidRPr="001120D1" w:rsidRDefault="00FB2EEC" w:rsidP="00FB2EEC">
                <w:pPr>
                  <w:rPr>
                    <w:lang w:val="fr-CH"/>
                  </w:rPr>
                </w:pPr>
                <w:r w:rsidRPr="001120D1">
                  <w:rPr>
                    <w:rStyle w:val="Textedelespacerserv"/>
                    <w:lang w:val="fr-CH"/>
                  </w:rPr>
                  <w:t xml:space="preserve">          </w:t>
                </w:r>
              </w:p>
            </w:tc>
          </w:sdtContent>
        </w:sdt>
      </w:tr>
      <w:tr w:rsidR="00FB2EEC" w:rsidRPr="001120D1" w14:paraId="66071FED" w14:textId="77777777" w:rsidTr="007D5BE0">
        <w:trPr>
          <w:trHeight w:hRule="exact" w:val="255"/>
        </w:trPr>
        <w:tc>
          <w:tcPr>
            <w:tcW w:w="1581" w:type="dxa"/>
            <w:gridSpan w:val="2"/>
            <w:vMerge w:val="restart"/>
          </w:tcPr>
          <w:p w14:paraId="1FE11091" w14:textId="77777777" w:rsidR="00FB2EEC" w:rsidRPr="001120D1" w:rsidRDefault="00FB2EEC" w:rsidP="00FB2EEC">
            <w:pPr>
              <w:rPr>
                <w:lang w:val="fr-CH"/>
              </w:rPr>
            </w:pPr>
            <w:proofErr w:type="gramStart"/>
            <w:r w:rsidRPr="001120D1">
              <w:rPr>
                <w:lang w:val="fr-CH"/>
              </w:rPr>
              <w:t>Adresse:</w:t>
            </w:r>
            <w:proofErr w:type="gramEnd"/>
          </w:p>
        </w:tc>
        <w:sdt>
          <w:sdtPr>
            <w:rPr>
              <w:rFonts w:ascii="Arial" w:hAnsi="Arial" w:cs="Arial"/>
              <w:szCs w:val="16"/>
              <w:lang w:val="fr-CH"/>
            </w:rPr>
            <w:id w:val="209857549"/>
            <w:placeholder>
              <w:docPart w:val="38871D2082344DA7A48503F90ECE1139"/>
            </w:placeholder>
            <w:showingPlcHdr/>
            <w:text w:multiLine="1"/>
          </w:sdtPr>
          <w:sdtEndPr/>
          <w:sdtContent>
            <w:tc>
              <w:tcPr>
                <w:tcW w:w="3521" w:type="dxa"/>
                <w:vMerge w:val="restart"/>
              </w:tcPr>
              <w:p w14:paraId="18455DC6" w14:textId="77777777" w:rsidR="00FB2EEC" w:rsidRPr="001120D1" w:rsidRDefault="00FB2EEC" w:rsidP="00FB2EEC">
                <w:pPr>
                  <w:rPr>
                    <w:lang w:val="fr-CH"/>
                  </w:rPr>
                </w:pPr>
                <w:r w:rsidRPr="001120D1">
                  <w:rPr>
                    <w:rStyle w:val="Textedelespacerserv"/>
                    <w:lang w:val="fr-CH"/>
                  </w:rPr>
                  <w:t xml:space="preserve">          </w:t>
                </w:r>
              </w:p>
            </w:tc>
          </w:sdtContent>
        </w:sdt>
        <w:tc>
          <w:tcPr>
            <w:tcW w:w="2077" w:type="dxa"/>
          </w:tcPr>
          <w:p w14:paraId="382B3944" w14:textId="77777777" w:rsidR="00FB2EEC" w:rsidRPr="001120D1" w:rsidRDefault="00FB2EEC" w:rsidP="00FB2EEC">
            <w:pPr>
              <w:rPr>
                <w:lang w:val="fr-CH"/>
              </w:rPr>
            </w:pPr>
            <w:proofErr w:type="gramStart"/>
            <w:r w:rsidRPr="001120D1">
              <w:rPr>
                <w:lang w:val="fr-CH"/>
              </w:rPr>
              <w:t>Courriel:</w:t>
            </w:r>
            <w:proofErr w:type="gramEnd"/>
          </w:p>
        </w:tc>
        <w:sdt>
          <w:sdtPr>
            <w:rPr>
              <w:rFonts w:ascii="Arial" w:hAnsi="Arial" w:cs="Arial"/>
              <w:szCs w:val="16"/>
              <w:lang w:val="fr-CH"/>
            </w:rPr>
            <w:id w:val="-870374162"/>
            <w:placeholder>
              <w:docPart w:val="60BF6F3C1EB940249AFDF795F42296DD"/>
            </w:placeholder>
            <w:showingPlcHdr/>
            <w:text/>
          </w:sdtPr>
          <w:sdtEndPr/>
          <w:sdtContent>
            <w:tc>
              <w:tcPr>
                <w:tcW w:w="3583" w:type="dxa"/>
                <w:gridSpan w:val="2"/>
              </w:tcPr>
              <w:p w14:paraId="6D40B25A" w14:textId="77777777" w:rsidR="00FB2EEC" w:rsidRPr="001120D1" w:rsidRDefault="00FB2EEC" w:rsidP="00FB2EEC">
                <w:pPr>
                  <w:rPr>
                    <w:lang w:val="fr-CH"/>
                  </w:rPr>
                </w:pPr>
                <w:r w:rsidRPr="001120D1">
                  <w:rPr>
                    <w:rStyle w:val="Textedelespacerserv"/>
                    <w:lang w:val="fr-CH"/>
                  </w:rPr>
                  <w:t xml:space="preserve">          </w:t>
                </w:r>
              </w:p>
            </w:tc>
          </w:sdtContent>
        </w:sdt>
      </w:tr>
      <w:tr w:rsidR="00FB2EEC" w:rsidRPr="001120D1" w14:paraId="28FB4060" w14:textId="77777777" w:rsidTr="007D5BE0">
        <w:trPr>
          <w:trHeight w:hRule="exact" w:val="255"/>
        </w:trPr>
        <w:tc>
          <w:tcPr>
            <w:tcW w:w="1581" w:type="dxa"/>
            <w:gridSpan w:val="2"/>
            <w:vMerge/>
          </w:tcPr>
          <w:p w14:paraId="3A60C368" w14:textId="77777777" w:rsidR="00FB2EEC" w:rsidRPr="001120D1" w:rsidRDefault="00FB2EEC" w:rsidP="00FB2EEC">
            <w:pPr>
              <w:rPr>
                <w:lang w:val="fr-CH"/>
              </w:rPr>
            </w:pPr>
          </w:p>
        </w:tc>
        <w:tc>
          <w:tcPr>
            <w:tcW w:w="3521" w:type="dxa"/>
            <w:vMerge/>
          </w:tcPr>
          <w:p w14:paraId="2D352D5F" w14:textId="77777777" w:rsidR="00FB2EEC" w:rsidRPr="001120D1" w:rsidRDefault="00FB2EEC" w:rsidP="00FB2EEC">
            <w:pPr>
              <w:rPr>
                <w:lang w:val="fr-CH"/>
              </w:rPr>
            </w:pPr>
          </w:p>
        </w:tc>
        <w:tc>
          <w:tcPr>
            <w:tcW w:w="2077" w:type="dxa"/>
          </w:tcPr>
          <w:p w14:paraId="6C1A5F04" w14:textId="77777777" w:rsidR="00FB2EEC" w:rsidRPr="001120D1" w:rsidRDefault="00FB2EEC" w:rsidP="00FB2EEC">
            <w:pPr>
              <w:rPr>
                <w:lang w:val="fr-CH"/>
              </w:rPr>
            </w:pPr>
            <w:r w:rsidRPr="001120D1">
              <w:rPr>
                <w:lang w:val="fr-CH"/>
              </w:rPr>
              <w:t xml:space="preserve">Numéro </w:t>
            </w:r>
            <w:proofErr w:type="gramStart"/>
            <w:r w:rsidRPr="001120D1">
              <w:rPr>
                <w:lang w:val="fr-CH"/>
              </w:rPr>
              <w:t>RCC:</w:t>
            </w:r>
            <w:proofErr w:type="gramEnd"/>
          </w:p>
        </w:tc>
        <w:sdt>
          <w:sdtPr>
            <w:rPr>
              <w:rFonts w:ascii="Arial" w:hAnsi="Arial" w:cs="Arial"/>
              <w:szCs w:val="16"/>
              <w:lang w:val="fr-CH"/>
            </w:rPr>
            <w:id w:val="1400325529"/>
            <w:placeholder>
              <w:docPart w:val="29EA6821BDF6475882FFB33035AA012F"/>
            </w:placeholder>
            <w:showingPlcHdr/>
            <w:text/>
          </w:sdtPr>
          <w:sdtEndPr/>
          <w:sdtContent>
            <w:tc>
              <w:tcPr>
                <w:tcW w:w="3583" w:type="dxa"/>
                <w:gridSpan w:val="2"/>
              </w:tcPr>
              <w:p w14:paraId="4ABBFD8F" w14:textId="77777777" w:rsidR="00FB2EEC" w:rsidRPr="001120D1" w:rsidRDefault="00FB2EEC" w:rsidP="00FB2EEC">
                <w:pPr>
                  <w:rPr>
                    <w:lang w:val="fr-CH"/>
                  </w:rPr>
                </w:pPr>
                <w:r w:rsidRPr="001120D1">
                  <w:rPr>
                    <w:rStyle w:val="Textedelespacerserv"/>
                    <w:lang w:val="fr-CH"/>
                  </w:rPr>
                  <w:t xml:space="preserve">          </w:t>
                </w:r>
              </w:p>
            </w:tc>
          </w:sdtContent>
        </w:sdt>
      </w:tr>
      <w:tr w:rsidR="00FB2EEC" w:rsidRPr="001120D1" w14:paraId="15CD0C41" w14:textId="77777777" w:rsidTr="00954CC8">
        <w:trPr>
          <w:trHeight w:hRule="exact" w:val="255"/>
        </w:trPr>
        <w:tc>
          <w:tcPr>
            <w:tcW w:w="1581" w:type="dxa"/>
            <w:gridSpan w:val="2"/>
            <w:tcBorders>
              <w:bottom w:val="single" w:sz="4" w:space="0" w:color="E4E4E4" w:themeColor="background2"/>
            </w:tcBorders>
          </w:tcPr>
          <w:p w14:paraId="49E16C28" w14:textId="77777777" w:rsidR="00FB2EEC" w:rsidRPr="001120D1" w:rsidRDefault="00FB2EEC" w:rsidP="00FB2EEC">
            <w:pPr>
              <w:rPr>
                <w:lang w:val="fr-CH"/>
              </w:rPr>
            </w:pPr>
            <w:proofErr w:type="gramStart"/>
            <w:r w:rsidRPr="001120D1">
              <w:rPr>
                <w:lang w:val="fr-CH"/>
              </w:rPr>
              <w:t>Service:</w:t>
            </w:r>
            <w:proofErr w:type="gramEnd"/>
          </w:p>
        </w:tc>
        <w:sdt>
          <w:sdtPr>
            <w:rPr>
              <w:rFonts w:ascii="Arial" w:hAnsi="Arial" w:cs="Arial"/>
              <w:szCs w:val="16"/>
              <w:lang w:val="fr-CH"/>
            </w:rPr>
            <w:id w:val="-953089080"/>
            <w:placeholder>
              <w:docPart w:val="6379F3E8511B4E8EA78C920F4B57F56D"/>
            </w:placeholder>
            <w:showingPlcHdr/>
            <w:text/>
          </w:sdtPr>
          <w:sdtEndPr/>
          <w:sdtContent>
            <w:tc>
              <w:tcPr>
                <w:tcW w:w="3521" w:type="dxa"/>
                <w:tcBorders>
                  <w:bottom w:val="single" w:sz="4" w:space="0" w:color="E4E4E4" w:themeColor="background2"/>
                </w:tcBorders>
              </w:tcPr>
              <w:p w14:paraId="67FF06BB" w14:textId="77777777" w:rsidR="00FB2EEC" w:rsidRPr="001120D1" w:rsidRDefault="00FB2EEC" w:rsidP="00FB2EEC">
                <w:pPr>
                  <w:rPr>
                    <w:lang w:val="fr-CH"/>
                  </w:rPr>
                </w:pPr>
                <w:r w:rsidRPr="001120D1">
                  <w:rPr>
                    <w:rStyle w:val="Textedelespacerserv"/>
                    <w:lang w:val="fr-CH"/>
                  </w:rPr>
                  <w:t xml:space="preserve">          </w:t>
                </w:r>
              </w:p>
            </w:tc>
          </w:sdtContent>
        </w:sdt>
        <w:tc>
          <w:tcPr>
            <w:tcW w:w="2077" w:type="dxa"/>
            <w:vMerge w:val="restart"/>
            <w:tcBorders>
              <w:bottom w:val="single" w:sz="4" w:space="0" w:color="E4E4E4" w:themeColor="background2"/>
            </w:tcBorders>
          </w:tcPr>
          <w:p w14:paraId="3DB229B9" w14:textId="77777777" w:rsidR="00FB2EEC" w:rsidRPr="001120D1" w:rsidRDefault="00FB2EEC" w:rsidP="00FB2EEC">
            <w:pPr>
              <w:rPr>
                <w:lang w:val="fr-CH"/>
              </w:rPr>
            </w:pPr>
            <w:proofErr w:type="gramStart"/>
            <w:r w:rsidRPr="001120D1">
              <w:rPr>
                <w:lang w:val="fr-CH"/>
              </w:rPr>
              <w:t>Tarif:</w:t>
            </w:r>
            <w:proofErr w:type="gramEnd"/>
          </w:p>
        </w:tc>
        <w:tc>
          <w:tcPr>
            <w:tcW w:w="2030" w:type="dxa"/>
          </w:tcPr>
          <w:p w14:paraId="76F7665C" w14:textId="77777777" w:rsidR="00FB2EEC" w:rsidRPr="001120D1" w:rsidRDefault="00FB2EEC" w:rsidP="00FB2EEC">
            <w:pPr>
              <w:rPr>
                <w:lang w:val="fr-CH"/>
              </w:rPr>
            </w:pPr>
            <w:r w:rsidRPr="001120D1">
              <w:rPr>
                <w:lang w:val="fr-CH"/>
              </w:rPr>
              <w:t>Prix de base SwissDRG</w:t>
            </w:r>
          </w:p>
        </w:tc>
        <w:tc>
          <w:tcPr>
            <w:tcW w:w="1553" w:type="dxa"/>
          </w:tcPr>
          <w:p w14:paraId="0C1ED48E" w14:textId="77777777" w:rsidR="00FB2EEC" w:rsidRPr="001120D1" w:rsidRDefault="00FB2EEC" w:rsidP="00FB2EEC">
            <w:pPr>
              <w:rPr>
                <w:lang w:val="fr-CH"/>
              </w:rPr>
            </w:pPr>
            <w:proofErr w:type="gramStart"/>
            <w:r w:rsidRPr="001120D1">
              <w:rPr>
                <w:lang w:val="fr-CH"/>
              </w:rPr>
              <w:t>CHF:</w:t>
            </w:r>
            <w:proofErr w:type="gramEnd"/>
            <w:r w:rsidRPr="001120D1">
              <w:rPr>
                <w:lang w:val="fr-CH"/>
              </w:rPr>
              <w:t xml:space="preserve"> </w:t>
            </w:r>
            <w:sdt>
              <w:sdtPr>
                <w:rPr>
                  <w:rFonts w:ascii="Arial" w:hAnsi="Arial" w:cs="Arial"/>
                  <w:szCs w:val="16"/>
                  <w:lang w:val="fr-CH"/>
                </w:rPr>
                <w:id w:val="-722056461"/>
                <w:placeholder>
                  <w:docPart w:val="71C2018F67454C70A1A8F9A23AB5BA96"/>
                </w:placeholder>
                <w:showingPlcHdr/>
                <w:text/>
              </w:sdtPr>
              <w:sdtEndPr/>
              <w:sdtContent>
                <w:r w:rsidRPr="001120D1">
                  <w:rPr>
                    <w:rStyle w:val="Textedelespacerserv"/>
                    <w:lang w:val="fr-CH"/>
                  </w:rPr>
                  <w:t xml:space="preserve">          </w:t>
                </w:r>
              </w:sdtContent>
            </w:sdt>
          </w:p>
        </w:tc>
      </w:tr>
      <w:tr w:rsidR="00FB2EEC" w:rsidRPr="001120D1" w14:paraId="40F55C32" w14:textId="77777777" w:rsidTr="00954CC8">
        <w:trPr>
          <w:trHeight w:hRule="exact" w:val="255"/>
        </w:trPr>
        <w:tc>
          <w:tcPr>
            <w:tcW w:w="1581" w:type="dxa"/>
            <w:gridSpan w:val="2"/>
            <w:vMerge w:val="restart"/>
            <w:tcBorders>
              <w:top w:val="single" w:sz="4" w:space="0" w:color="E4E4E4" w:themeColor="background2"/>
              <w:bottom w:val="nil"/>
            </w:tcBorders>
          </w:tcPr>
          <w:p w14:paraId="765BC3B8" w14:textId="77777777" w:rsidR="00FB2EEC" w:rsidRPr="001120D1" w:rsidRDefault="00FB2EEC" w:rsidP="00FB2EEC">
            <w:pPr>
              <w:rPr>
                <w:lang w:val="fr-CH"/>
              </w:rPr>
            </w:pPr>
            <w:r w:rsidRPr="001120D1">
              <w:rPr>
                <w:lang w:val="fr-CH"/>
              </w:rPr>
              <w:t xml:space="preserve">Médecin </w:t>
            </w:r>
            <w:r w:rsidRPr="001120D1">
              <w:rPr>
                <w:lang w:val="fr-CH"/>
              </w:rPr>
              <w:br/>
            </w:r>
            <w:proofErr w:type="gramStart"/>
            <w:r w:rsidRPr="001120D1">
              <w:rPr>
                <w:lang w:val="fr-CH"/>
              </w:rPr>
              <w:t>responsable:</w:t>
            </w:r>
            <w:proofErr w:type="gramEnd"/>
          </w:p>
        </w:tc>
        <w:sdt>
          <w:sdtPr>
            <w:rPr>
              <w:rFonts w:ascii="Arial" w:hAnsi="Arial" w:cs="Arial"/>
              <w:szCs w:val="16"/>
              <w:lang w:val="fr-CH"/>
            </w:rPr>
            <w:id w:val="-313267467"/>
            <w:placeholder>
              <w:docPart w:val="8E496F9B124B44E681917AF190C4B6E3"/>
            </w:placeholder>
            <w:showingPlcHdr/>
            <w:text w:multiLine="1"/>
          </w:sdtPr>
          <w:sdtEndPr/>
          <w:sdtContent>
            <w:tc>
              <w:tcPr>
                <w:tcW w:w="3521" w:type="dxa"/>
                <w:vMerge w:val="restart"/>
                <w:tcBorders>
                  <w:top w:val="single" w:sz="4" w:space="0" w:color="E4E4E4" w:themeColor="background2"/>
                  <w:bottom w:val="nil"/>
                </w:tcBorders>
              </w:tcPr>
              <w:p w14:paraId="39706D32" w14:textId="77777777" w:rsidR="00FB2EEC" w:rsidRPr="001120D1" w:rsidRDefault="00FB2EEC" w:rsidP="00FB2EEC">
                <w:pPr>
                  <w:rPr>
                    <w:lang w:val="fr-CH"/>
                  </w:rPr>
                </w:pPr>
                <w:r w:rsidRPr="001120D1">
                  <w:rPr>
                    <w:rStyle w:val="Textedelespacerserv"/>
                    <w:lang w:val="fr-CH"/>
                  </w:rPr>
                  <w:t xml:space="preserve">          </w:t>
                </w:r>
              </w:p>
            </w:tc>
          </w:sdtContent>
        </w:sdt>
        <w:tc>
          <w:tcPr>
            <w:tcW w:w="2077" w:type="dxa"/>
            <w:vMerge/>
            <w:tcBorders>
              <w:top w:val="single" w:sz="4" w:space="0" w:color="E4E4E4" w:themeColor="background2"/>
              <w:bottom w:val="nil"/>
            </w:tcBorders>
          </w:tcPr>
          <w:p w14:paraId="2919DAAD" w14:textId="77777777" w:rsidR="00FB2EEC" w:rsidRPr="001120D1" w:rsidRDefault="00FB2EEC" w:rsidP="00FB2EEC">
            <w:pPr>
              <w:rPr>
                <w:lang w:val="fr-CH"/>
              </w:rPr>
            </w:pPr>
          </w:p>
        </w:tc>
        <w:tc>
          <w:tcPr>
            <w:tcW w:w="2030" w:type="dxa"/>
          </w:tcPr>
          <w:p w14:paraId="5FE6EB93" w14:textId="77777777" w:rsidR="00FB2EEC" w:rsidRPr="001120D1" w:rsidRDefault="003A624D" w:rsidP="00FB2EEC">
            <w:pPr>
              <w:rPr>
                <w:lang w:val="fr-CH"/>
              </w:rPr>
            </w:pPr>
            <w:r>
              <w:rPr>
                <w:lang w:val="fr-CH"/>
              </w:rPr>
              <w:t>Prix de base ST Reha</w:t>
            </w:r>
          </w:p>
        </w:tc>
        <w:tc>
          <w:tcPr>
            <w:tcW w:w="1553" w:type="dxa"/>
          </w:tcPr>
          <w:p w14:paraId="38E8403E" w14:textId="77777777" w:rsidR="00FB2EEC" w:rsidRPr="001120D1" w:rsidRDefault="00FB2EEC" w:rsidP="00FB2EEC">
            <w:pPr>
              <w:rPr>
                <w:lang w:val="fr-CH"/>
              </w:rPr>
            </w:pPr>
            <w:proofErr w:type="gramStart"/>
            <w:r w:rsidRPr="001120D1">
              <w:rPr>
                <w:lang w:val="fr-CH"/>
              </w:rPr>
              <w:t>CHF:</w:t>
            </w:r>
            <w:proofErr w:type="gramEnd"/>
            <w:r w:rsidRPr="001120D1">
              <w:rPr>
                <w:rFonts w:ascii="Arial" w:hAnsi="Arial" w:cs="Arial"/>
                <w:szCs w:val="16"/>
                <w:lang w:val="fr-CH"/>
              </w:rPr>
              <w:t xml:space="preserve"> </w:t>
            </w:r>
            <w:sdt>
              <w:sdtPr>
                <w:rPr>
                  <w:rFonts w:ascii="Arial" w:hAnsi="Arial" w:cs="Arial"/>
                  <w:szCs w:val="16"/>
                  <w:lang w:val="fr-CH"/>
                </w:rPr>
                <w:id w:val="396939449"/>
                <w:placeholder>
                  <w:docPart w:val="34A8DF5CAE654B7B970DE258BDCE737F"/>
                </w:placeholder>
                <w:showingPlcHdr/>
                <w:text/>
              </w:sdtPr>
              <w:sdtEndPr/>
              <w:sdtContent>
                <w:r w:rsidRPr="001120D1">
                  <w:rPr>
                    <w:rStyle w:val="Textedelespacerserv"/>
                    <w:lang w:val="fr-CH"/>
                  </w:rPr>
                  <w:t xml:space="preserve">          </w:t>
                </w:r>
              </w:sdtContent>
            </w:sdt>
          </w:p>
        </w:tc>
      </w:tr>
      <w:tr w:rsidR="00FB2EEC" w:rsidRPr="001120D1" w14:paraId="3DD6543C" w14:textId="77777777" w:rsidTr="00954CC8">
        <w:trPr>
          <w:trHeight w:hRule="exact" w:val="255"/>
        </w:trPr>
        <w:tc>
          <w:tcPr>
            <w:tcW w:w="1581" w:type="dxa"/>
            <w:gridSpan w:val="2"/>
            <w:vMerge/>
            <w:tcBorders>
              <w:top w:val="nil"/>
              <w:bottom w:val="nil"/>
            </w:tcBorders>
          </w:tcPr>
          <w:p w14:paraId="1FDEC38E" w14:textId="77777777" w:rsidR="00FB2EEC" w:rsidRPr="001120D1" w:rsidRDefault="00FB2EEC" w:rsidP="00FB2EEC">
            <w:pPr>
              <w:rPr>
                <w:lang w:val="fr-CH"/>
              </w:rPr>
            </w:pPr>
          </w:p>
        </w:tc>
        <w:tc>
          <w:tcPr>
            <w:tcW w:w="3521" w:type="dxa"/>
            <w:vMerge/>
            <w:tcBorders>
              <w:top w:val="nil"/>
              <w:bottom w:val="nil"/>
            </w:tcBorders>
          </w:tcPr>
          <w:p w14:paraId="4000ECD0" w14:textId="77777777" w:rsidR="00FB2EEC" w:rsidRPr="001120D1" w:rsidRDefault="00FB2EEC" w:rsidP="00FB2EEC">
            <w:pPr>
              <w:rPr>
                <w:lang w:val="fr-CH"/>
              </w:rPr>
            </w:pPr>
          </w:p>
        </w:tc>
        <w:tc>
          <w:tcPr>
            <w:tcW w:w="2077" w:type="dxa"/>
            <w:vMerge/>
            <w:tcBorders>
              <w:top w:val="nil"/>
              <w:bottom w:val="nil"/>
            </w:tcBorders>
          </w:tcPr>
          <w:p w14:paraId="7E89B350" w14:textId="77777777" w:rsidR="00FB2EEC" w:rsidRPr="001120D1" w:rsidRDefault="00FB2EEC" w:rsidP="00FB2EEC">
            <w:pPr>
              <w:rPr>
                <w:lang w:val="fr-CH"/>
              </w:rPr>
            </w:pPr>
          </w:p>
        </w:tc>
        <w:tc>
          <w:tcPr>
            <w:tcW w:w="2030" w:type="dxa"/>
          </w:tcPr>
          <w:p w14:paraId="03B0F668" w14:textId="77777777" w:rsidR="00FB2EEC" w:rsidRPr="001120D1" w:rsidRDefault="00FB2EEC" w:rsidP="00FB2EEC">
            <w:pPr>
              <w:rPr>
                <w:lang w:val="fr-CH"/>
              </w:rPr>
            </w:pPr>
            <w:r w:rsidRPr="001120D1">
              <w:rPr>
                <w:lang w:val="fr-CH"/>
              </w:rPr>
              <w:t>Prix de base TARPSY</w:t>
            </w:r>
          </w:p>
        </w:tc>
        <w:tc>
          <w:tcPr>
            <w:tcW w:w="1553" w:type="dxa"/>
          </w:tcPr>
          <w:p w14:paraId="36E9AE73" w14:textId="77777777" w:rsidR="00FB2EEC" w:rsidRPr="001120D1" w:rsidRDefault="00FB2EEC" w:rsidP="00FB2EEC">
            <w:pPr>
              <w:rPr>
                <w:lang w:val="fr-CH"/>
              </w:rPr>
            </w:pPr>
            <w:proofErr w:type="gramStart"/>
            <w:r w:rsidRPr="001120D1">
              <w:rPr>
                <w:lang w:val="fr-CH"/>
              </w:rPr>
              <w:t>CHF:</w:t>
            </w:r>
            <w:proofErr w:type="gramEnd"/>
            <w:r w:rsidRPr="001120D1">
              <w:rPr>
                <w:lang w:val="fr-CH"/>
              </w:rPr>
              <w:t xml:space="preserve"> </w:t>
            </w:r>
            <w:sdt>
              <w:sdtPr>
                <w:rPr>
                  <w:rFonts w:ascii="Arial" w:hAnsi="Arial" w:cs="Arial"/>
                  <w:szCs w:val="16"/>
                  <w:lang w:val="fr-CH"/>
                </w:rPr>
                <w:id w:val="1986580935"/>
                <w:placeholder>
                  <w:docPart w:val="220C722AB47C45F08AA873E0D18E797C"/>
                </w:placeholder>
                <w:showingPlcHdr/>
                <w:text/>
              </w:sdtPr>
              <w:sdtEndPr/>
              <w:sdtContent>
                <w:r w:rsidRPr="001120D1">
                  <w:rPr>
                    <w:rStyle w:val="Textedelespacerserv"/>
                    <w:lang w:val="fr-CH"/>
                  </w:rPr>
                  <w:t xml:space="preserve">          </w:t>
                </w:r>
              </w:sdtContent>
            </w:sdt>
          </w:p>
        </w:tc>
      </w:tr>
      <w:tr w:rsidR="00954CC8" w:rsidRPr="00954CC8" w14:paraId="4E991C70" w14:textId="77777777" w:rsidTr="00954CC8">
        <w:trPr>
          <w:trHeight w:hRule="exact" w:val="255"/>
        </w:trPr>
        <w:tc>
          <w:tcPr>
            <w:tcW w:w="1581" w:type="dxa"/>
            <w:gridSpan w:val="2"/>
            <w:tcBorders>
              <w:top w:val="nil"/>
              <w:bottom w:val="single" w:sz="4" w:space="0" w:color="A5A5A5" w:themeColor="text2"/>
            </w:tcBorders>
          </w:tcPr>
          <w:p w14:paraId="626A4F32" w14:textId="77777777" w:rsidR="00954CC8" w:rsidRPr="001120D1" w:rsidRDefault="00954CC8" w:rsidP="00FB2EEC">
            <w:pPr>
              <w:rPr>
                <w:lang w:val="fr-CH"/>
              </w:rPr>
            </w:pPr>
          </w:p>
        </w:tc>
        <w:tc>
          <w:tcPr>
            <w:tcW w:w="3521" w:type="dxa"/>
            <w:tcBorders>
              <w:top w:val="nil"/>
              <w:bottom w:val="single" w:sz="4" w:space="0" w:color="A5A5A5" w:themeColor="text2"/>
            </w:tcBorders>
          </w:tcPr>
          <w:p w14:paraId="236D235B" w14:textId="77777777" w:rsidR="00954CC8" w:rsidRPr="001120D1" w:rsidRDefault="00954CC8" w:rsidP="00FB2EEC">
            <w:pPr>
              <w:rPr>
                <w:lang w:val="fr-CH"/>
              </w:rPr>
            </w:pPr>
          </w:p>
        </w:tc>
        <w:tc>
          <w:tcPr>
            <w:tcW w:w="2077" w:type="dxa"/>
            <w:tcBorders>
              <w:top w:val="nil"/>
              <w:bottom w:val="single" w:sz="4" w:space="0" w:color="A5A5A5" w:themeColor="text2"/>
            </w:tcBorders>
          </w:tcPr>
          <w:p w14:paraId="2CF22D01" w14:textId="77777777" w:rsidR="00954CC8" w:rsidRPr="001120D1" w:rsidRDefault="00954CC8" w:rsidP="00FB2EEC">
            <w:pPr>
              <w:rPr>
                <w:lang w:val="fr-CH"/>
              </w:rPr>
            </w:pPr>
          </w:p>
        </w:tc>
        <w:tc>
          <w:tcPr>
            <w:tcW w:w="2030" w:type="dxa"/>
          </w:tcPr>
          <w:p w14:paraId="61B55C1F" w14:textId="77777777" w:rsidR="00954CC8" w:rsidRPr="001120D1" w:rsidRDefault="003A624D" w:rsidP="00FB2EEC">
            <w:pPr>
              <w:rPr>
                <w:lang w:val="fr-CH"/>
              </w:rPr>
            </w:pPr>
            <w:r>
              <w:rPr>
                <w:lang w:val="fr-CH"/>
              </w:rPr>
              <w:t>Forfait journalier</w:t>
            </w:r>
          </w:p>
        </w:tc>
        <w:tc>
          <w:tcPr>
            <w:tcW w:w="1553" w:type="dxa"/>
          </w:tcPr>
          <w:p w14:paraId="059C0C86" w14:textId="77777777" w:rsidR="00954CC8" w:rsidRPr="001120D1" w:rsidRDefault="00954CC8" w:rsidP="00FB2EEC">
            <w:pPr>
              <w:rPr>
                <w:lang w:val="fr-CH"/>
              </w:rPr>
            </w:pPr>
            <w:proofErr w:type="gramStart"/>
            <w:r>
              <w:rPr>
                <w:lang w:val="fr-CH"/>
              </w:rPr>
              <w:t>CHF:</w:t>
            </w:r>
            <w:proofErr w:type="gramEnd"/>
            <w:r>
              <w:rPr>
                <w:lang w:val="fr-CH"/>
              </w:rPr>
              <w:t xml:space="preserve"> </w:t>
            </w:r>
            <w:sdt>
              <w:sdtPr>
                <w:rPr>
                  <w:rFonts w:ascii="Arial" w:hAnsi="Arial" w:cs="Arial"/>
                  <w:szCs w:val="16"/>
                </w:rPr>
                <w:id w:val="1635830842"/>
                <w:placeholder>
                  <w:docPart w:val="6BE07D009C7B464580EE4AEDAB21E918"/>
                </w:placeholder>
                <w:showingPlcHdr/>
                <w:text/>
              </w:sdtPr>
              <w:sdtEndPr/>
              <w:sdtContent>
                <w:r w:rsidRPr="001D6C15">
                  <w:rPr>
                    <w:rStyle w:val="Textedelespacerserv"/>
                  </w:rPr>
                  <w:t xml:space="preserve">          </w:t>
                </w:r>
              </w:sdtContent>
            </w:sdt>
          </w:p>
        </w:tc>
      </w:tr>
    </w:tbl>
    <w:p w14:paraId="62E4D186" w14:textId="77777777"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20D1" w14:paraId="1730446D" w14:textId="77777777"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14:paraId="7F46DD8A" w14:textId="77777777" w:rsidR="00111E10" w:rsidRPr="001120D1" w:rsidRDefault="00111E10" w:rsidP="00111E10">
            <w:pPr>
              <w:rPr>
                <w:lang w:val="fr-CH"/>
              </w:rPr>
            </w:pPr>
            <w:r w:rsidRPr="001120D1">
              <w:rPr>
                <w:lang w:val="fr-CH"/>
              </w:rPr>
              <w:t>D)</w:t>
            </w:r>
          </w:p>
        </w:tc>
        <w:tc>
          <w:tcPr>
            <w:tcW w:w="10341" w:type="dxa"/>
            <w:gridSpan w:val="4"/>
          </w:tcPr>
          <w:p w14:paraId="5CADEB7F" w14:textId="77777777" w:rsidR="00111E10" w:rsidRPr="001120D1" w:rsidRDefault="00FB2EEC" w:rsidP="00111E10">
            <w:pPr>
              <w:rPr>
                <w:lang w:val="fr-CH"/>
              </w:rPr>
            </w:pPr>
            <w:r w:rsidRPr="001120D1">
              <w:rPr>
                <w:lang w:val="fr-CH"/>
              </w:rPr>
              <w:t>Assurance</w:t>
            </w:r>
          </w:p>
        </w:tc>
      </w:tr>
      <w:tr w:rsidR="00FB2EEC" w:rsidRPr="001120D1" w14:paraId="6B0BBA25" w14:textId="77777777" w:rsidTr="00260320">
        <w:trPr>
          <w:trHeight w:hRule="exact" w:val="255"/>
        </w:trPr>
        <w:sdt>
          <w:sdtPr>
            <w:rPr>
              <w:lang w:val="fr-CH"/>
            </w:rPr>
            <w:id w:val="-590551331"/>
            <w14:checkbox>
              <w14:checked w14:val="0"/>
              <w14:checkedState w14:val="2612" w14:font="MS Gothic"/>
              <w14:uncheckedState w14:val="2610" w14:font="MS Gothic"/>
            </w14:checkbox>
          </w:sdtPr>
          <w:sdtEndPr/>
          <w:sdtContent>
            <w:tc>
              <w:tcPr>
                <w:tcW w:w="421" w:type="dxa"/>
              </w:tcPr>
              <w:p w14:paraId="31BDC28B" w14:textId="77777777"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14:paraId="57DD2A22" w14:textId="77777777" w:rsidR="00FB2EEC" w:rsidRPr="001120D1" w:rsidRDefault="00FB2EEC" w:rsidP="00FB2EEC">
            <w:pPr>
              <w:rPr>
                <w:b/>
                <w:lang w:val="fr-CH"/>
              </w:rPr>
            </w:pPr>
            <w:r w:rsidRPr="001120D1">
              <w:rPr>
                <w:b/>
                <w:lang w:val="fr-CH"/>
              </w:rPr>
              <w:t>Assurance maladie</w:t>
            </w:r>
          </w:p>
        </w:tc>
        <w:tc>
          <w:tcPr>
            <w:tcW w:w="2079" w:type="dxa"/>
          </w:tcPr>
          <w:p w14:paraId="5AA639CF" w14:textId="77777777" w:rsidR="00FB2EEC" w:rsidRPr="001120D1" w:rsidRDefault="00FB2EEC" w:rsidP="00FB2EEC">
            <w:pPr>
              <w:rPr>
                <w:lang w:val="fr-CH"/>
              </w:rPr>
            </w:pPr>
            <w:proofErr w:type="gramStart"/>
            <w:r w:rsidRPr="001120D1">
              <w:rPr>
                <w:lang w:val="fr-CH"/>
              </w:rPr>
              <w:t>Nom:</w:t>
            </w:r>
            <w:proofErr w:type="gramEnd"/>
          </w:p>
        </w:tc>
        <w:sdt>
          <w:sdtPr>
            <w:rPr>
              <w:rFonts w:ascii="Arial" w:hAnsi="Arial" w:cs="Arial"/>
              <w:szCs w:val="16"/>
              <w:lang w:val="fr-CH"/>
            </w:rPr>
            <w:id w:val="527606828"/>
            <w:placeholder>
              <w:docPart w:val="5219475CAE474CF2A5D1CDAB2A90B1C4"/>
            </w:placeholder>
            <w:showingPlcHdr/>
            <w:text/>
          </w:sdtPr>
          <w:sdtEndPr/>
          <w:sdtContent>
            <w:tc>
              <w:tcPr>
                <w:tcW w:w="3584" w:type="dxa"/>
                <w:gridSpan w:val="2"/>
              </w:tcPr>
              <w:p w14:paraId="3604A3C6" w14:textId="77777777" w:rsidR="00FB2EEC" w:rsidRPr="001120D1" w:rsidRDefault="00FB2EEC" w:rsidP="00FB2EEC">
                <w:pPr>
                  <w:rPr>
                    <w:lang w:val="fr-CH"/>
                  </w:rPr>
                </w:pPr>
                <w:r w:rsidRPr="001120D1">
                  <w:rPr>
                    <w:rStyle w:val="Textedelespacerserv"/>
                    <w:lang w:val="fr-CH"/>
                  </w:rPr>
                  <w:t xml:space="preserve">          </w:t>
                </w:r>
              </w:p>
            </w:tc>
          </w:sdtContent>
        </w:sdt>
      </w:tr>
      <w:tr w:rsidR="00FB2EEC" w:rsidRPr="001120D1" w14:paraId="6A7EF951" w14:textId="77777777" w:rsidTr="00260320">
        <w:trPr>
          <w:trHeight w:hRule="exact" w:val="255"/>
        </w:trPr>
        <w:sdt>
          <w:sdtPr>
            <w:rPr>
              <w:lang w:val="fr-CH"/>
            </w:rPr>
            <w:id w:val="483596385"/>
            <w14:checkbox>
              <w14:checked w14:val="0"/>
              <w14:checkedState w14:val="2612" w14:font="MS Gothic"/>
              <w14:uncheckedState w14:val="2610" w14:font="MS Gothic"/>
            </w14:checkbox>
          </w:sdtPr>
          <w:sdtEndPr/>
          <w:sdtContent>
            <w:tc>
              <w:tcPr>
                <w:tcW w:w="421" w:type="dxa"/>
              </w:tcPr>
              <w:p w14:paraId="3BF107C4" w14:textId="77777777"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14:paraId="28C3BA74" w14:textId="77777777" w:rsidR="00FB2EEC" w:rsidRPr="001120D1" w:rsidRDefault="00FB2EEC" w:rsidP="00FB2EEC">
            <w:pPr>
              <w:rPr>
                <w:lang w:val="fr-CH"/>
              </w:rPr>
            </w:pPr>
            <w:r w:rsidRPr="001120D1">
              <w:rPr>
                <w:lang w:val="fr-CH"/>
              </w:rPr>
              <w:t>Annoncé à l’assurance-accidents</w:t>
            </w:r>
          </w:p>
        </w:tc>
        <w:tc>
          <w:tcPr>
            <w:tcW w:w="2079" w:type="dxa"/>
          </w:tcPr>
          <w:p w14:paraId="77D4BC38" w14:textId="77777777" w:rsidR="00FB2EEC" w:rsidRPr="001120D1" w:rsidRDefault="00FB2EEC" w:rsidP="00FB2EEC">
            <w:pPr>
              <w:rPr>
                <w:lang w:val="fr-CH"/>
              </w:rPr>
            </w:pPr>
            <w:r w:rsidRPr="001120D1">
              <w:rPr>
                <w:lang w:val="fr-CH"/>
              </w:rPr>
              <w:t xml:space="preserve">Statut </w:t>
            </w:r>
            <w:proofErr w:type="gramStart"/>
            <w:r w:rsidRPr="001120D1">
              <w:rPr>
                <w:lang w:val="fr-CH"/>
              </w:rPr>
              <w:t>d’assuré:</w:t>
            </w:r>
            <w:proofErr w:type="gramEnd"/>
          </w:p>
        </w:tc>
        <w:sdt>
          <w:sdtPr>
            <w:rPr>
              <w:lang w:val="fr-CH"/>
            </w:rPr>
            <w:id w:val="1198895603"/>
            <w14:checkbox>
              <w14:checked w14:val="0"/>
              <w14:checkedState w14:val="2612" w14:font="MS Gothic"/>
              <w14:uncheckedState w14:val="2610" w14:font="MS Gothic"/>
            </w14:checkbox>
          </w:sdtPr>
          <w:sdtEndPr/>
          <w:sdtContent>
            <w:tc>
              <w:tcPr>
                <w:tcW w:w="426" w:type="dxa"/>
              </w:tcPr>
              <w:p w14:paraId="3745A682" w14:textId="77777777"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14:paraId="06118DF1" w14:textId="77777777" w:rsidR="00FB2EEC" w:rsidRPr="001120D1" w:rsidRDefault="00FB2EEC" w:rsidP="00FB2EEC">
            <w:pPr>
              <w:rPr>
                <w:lang w:val="fr-CH"/>
              </w:rPr>
            </w:pPr>
            <w:proofErr w:type="gramStart"/>
            <w:r w:rsidRPr="001120D1">
              <w:rPr>
                <w:lang w:val="fr-CH"/>
              </w:rPr>
              <w:t>division</w:t>
            </w:r>
            <w:proofErr w:type="gramEnd"/>
            <w:r w:rsidRPr="001120D1">
              <w:rPr>
                <w:lang w:val="fr-CH"/>
              </w:rPr>
              <w:t xml:space="preserve"> commun</w:t>
            </w:r>
          </w:p>
        </w:tc>
      </w:tr>
      <w:tr w:rsidR="00FB2EEC" w:rsidRPr="001120D1" w14:paraId="5CF0507C" w14:textId="77777777" w:rsidTr="00260320">
        <w:trPr>
          <w:trHeight w:hRule="exact" w:val="255"/>
        </w:trPr>
        <w:sdt>
          <w:sdtPr>
            <w:rPr>
              <w:lang w:val="fr-CH"/>
            </w:rPr>
            <w:id w:val="-2116748302"/>
            <w14:checkbox>
              <w14:checked w14:val="0"/>
              <w14:checkedState w14:val="2612" w14:font="MS Gothic"/>
              <w14:uncheckedState w14:val="2610" w14:font="MS Gothic"/>
            </w14:checkbox>
          </w:sdtPr>
          <w:sdtEndPr/>
          <w:sdtContent>
            <w:tc>
              <w:tcPr>
                <w:tcW w:w="421" w:type="dxa"/>
              </w:tcPr>
              <w:p w14:paraId="242F7D0E" w14:textId="77777777"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14:paraId="4CDD59C0" w14:textId="77777777" w:rsidR="00FB2EEC" w:rsidRPr="001120D1" w:rsidRDefault="00FB2EEC" w:rsidP="00FB2EEC">
            <w:pPr>
              <w:rPr>
                <w:lang w:val="fr-CH"/>
              </w:rPr>
            </w:pPr>
            <w:r w:rsidRPr="001120D1">
              <w:rPr>
                <w:lang w:val="fr-CH"/>
              </w:rPr>
              <w:t>Annoncé à l’assurance invalidité</w:t>
            </w:r>
          </w:p>
        </w:tc>
        <w:tc>
          <w:tcPr>
            <w:tcW w:w="2079" w:type="dxa"/>
          </w:tcPr>
          <w:p w14:paraId="62C90885" w14:textId="77777777" w:rsidR="00FB2EEC" w:rsidRPr="001120D1" w:rsidRDefault="00FB2EEC" w:rsidP="00FB2EEC">
            <w:pPr>
              <w:rPr>
                <w:lang w:val="fr-CH"/>
              </w:rPr>
            </w:pPr>
          </w:p>
        </w:tc>
        <w:sdt>
          <w:sdtPr>
            <w:rPr>
              <w:lang w:val="fr-CH"/>
            </w:rPr>
            <w:id w:val="541104083"/>
            <w14:checkbox>
              <w14:checked w14:val="0"/>
              <w14:checkedState w14:val="2612" w14:font="MS Gothic"/>
              <w14:uncheckedState w14:val="2610" w14:font="MS Gothic"/>
            </w14:checkbox>
          </w:sdtPr>
          <w:sdtEndPr/>
          <w:sdtContent>
            <w:tc>
              <w:tcPr>
                <w:tcW w:w="426" w:type="dxa"/>
              </w:tcPr>
              <w:p w14:paraId="5558B420" w14:textId="77777777"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14:paraId="47031959" w14:textId="77777777" w:rsidR="00FB2EEC" w:rsidRPr="001120D1" w:rsidRDefault="00FB2EEC" w:rsidP="00FB2EEC">
            <w:pPr>
              <w:rPr>
                <w:lang w:val="fr-CH"/>
              </w:rPr>
            </w:pPr>
            <w:proofErr w:type="gramStart"/>
            <w:r w:rsidRPr="001120D1">
              <w:rPr>
                <w:lang w:val="fr-CH"/>
              </w:rPr>
              <w:t>semi</w:t>
            </w:r>
            <w:proofErr w:type="gramEnd"/>
            <w:r w:rsidRPr="001120D1">
              <w:rPr>
                <w:lang w:val="fr-CH"/>
              </w:rPr>
              <w:t>-privée</w:t>
            </w:r>
          </w:p>
        </w:tc>
      </w:tr>
      <w:tr w:rsidR="00FB2EEC" w:rsidRPr="001120D1" w14:paraId="1096E0F2" w14:textId="77777777" w:rsidTr="00260320">
        <w:trPr>
          <w:trHeight w:hRule="exact" w:val="255"/>
        </w:trPr>
        <w:tc>
          <w:tcPr>
            <w:tcW w:w="421" w:type="dxa"/>
          </w:tcPr>
          <w:p w14:paraId="0A4C8722" w14:textId="77777777" w:rsidR="00FB2EEC" w:rsidRPr="001120D1" w:rsidRDefault="00FB2EEC" w:rsidP="00FB2EEC">
            <w:pPr>
              <w:rPr>
                <w:lang w:val="fr-CH"/>
              </w:rPr>
            </w:pPr>
          </w:p>
        </w:tc>
        <w:tc>
          <w:tcPr>
            <w:tcW w:w="4678" w:type="dxa"/>
          </w:tcPr>
          <w:p w14:paraId="34E8CDE9" w14:textId="77777777" w:rsidR="00FB2EEC" w:rsidRPr="001120D1" w:rsidRDefault="00FB2EEC" w:rsidP="00FB2EEC">
            <w:pPr>
              <w:rPr>
                <w:lang w:val="fr-CH"/>
              </w:rPr>
            </w:pPr>
          </w:p>
        </w:tc>
        <w:tc>
          <w:tcPr>
            <w:tcW w:w="2079" w:type="dxa"/>
          </w:tcPr>
          <w:p w14:paraId="62304413" w14:textId="77777777" w:rsidR="00FB2EEC" w:rsidRPr="001120D1" w:rsidRDefault="00FB2EEC" w:rsidP="00FB2EEC">
            <w:pPr>
              <w:rPr>
                <w:lang w:val="fr-CH"/>
              </w:rPr>
            </w:pPr>
          </w:p>
        </w:tc>
        <w:sdt>
          <w:sdtPr>
            <w:rPr>
              <w:lang w:val="fr-CH"/>
            </w:rPr>
            <w:id w:val="-588318095"/>
            <w14:checkbox>
              <w14:checked w14:val="0"/>
              <w14:checkedState w14:val="2612" w14:font="MS Gothic"/>
              <w14:uncheckedState w14:val="2610" w14:font="MS Gothic"/>
            </w14:checkbox>
          </w:sdtPr>
          <w:sdtEndPr/>
          <w:sdtContent>
            <w:tc>
              <w:tcPr>
                <w:tcW w:w="426" w:type="dxa"/>
              </w:tcPr>
              <w:p w14:paraId="70B08456" w14:textId="77777777"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14:paraId="3ED1C59D" w14:textId="77777777" w:rsidR="00FB2EEC" w:rsidRPr="001120D1" w:rsidRDefault="00FB2EEC" w:rsidP="00FB2EEC">
            <w:pPr>
              <w:rPr>
                <w:lang w:val="fr-CH"/>
              </w:rPr>
            </w:pPr>
            <w:proofErr w:type="gramStart"/>
            <w:r w:rsidRPr="001120D1">
              <w:rPr>
                <w:lang w:val="fr-CH"/>
              </w:rPr>
              <w:t>privée</w:t>
            </w:r>
            <w:proofErr w:type="gramEnd"/>
          </w:p>
        </w:tc>
      </w:tr>
    </w:tbl>
    <w:p w14:paraId="07404D47" w14:textId="77777777" w:rsidR="00111E10" w:rsidRPr="001120D1" w:rsidRDefault="00111E10" w:rsidP="00D163BA">
      <w:pPr>
        <w:rPr>
          <w:lang w:val="fr-CH"/>
        </w:rPr>
      </w:pPr>
    </w:p>
    <w:tbl>
      <w:tblPr>
        <w:tblStyle w:val="GDKFormular"/>
        <w:tblW w:w="0" w:type="auto"/>
        <w:tblLayout w:type="fixed"/>
        <w:tblLook w:val="04A0" w:firstRow="1" w:lastRow="0" w:firstColumn="1" w:lastColumn="0" w:noHBand="0" w:noVBand="1"/>
      </w:tblPr>
      <w:tblGrid>
        <w:gridCol w:w="429"/>
        <w:gridCol w:w="5019"/>
        <w:gridCol w:w="5314"/>
      </w:tblGrid>
      <w:tr w:rsidR="00E035FA" w:rsidRPr="001120D1" w14:paraId="38E2C52E" w14:textId="77777777"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14:paraId="48E15A75" w14:textId="77777777" w:rsidR="00E035FA" w:rsidRPr="001120D1" w:rsidRDefault="00E035FA" w:rsidP="00E035FA">
            <w:pPr>
              <w:rPr>
                <w:lang w:val="fr-CH"/>
              </w:rPr>
            </w:pPr>
            <w:r w:rsidRPr="001120D1">
              <w:rPr>
                <w:lang w:val="fr-CH"/>
              </w:rPr>
              <w:t>E)</w:t>
            </w:r>
          </w:p>
        </w:tc>
        <w:tc>
          <w:tcPr>
            <w:tcW w:w="10333" w:type="dxa"/>
            <w:gridSpan w:val="2"/>
          </w:tcPr>
          <w:p w14:paraId="08582727" w14:textId="77777777" w:rsidR="00E035FA" w:rsidRPr="001120D1" w:rsidRDefault="00FB2EEC" w:rsidP="00E035FA">
            <w:pPr>
              <w:rPr>
                <w:lang w:val="fr-CH"/>
              </w:rPr>
            </w:pPr>
            <w:r w:rsidRPr="001120D1">
              <w:rPr>
                <w:lang w:val="fr-CH"/>
              </w:rPr>
              <w:t>Raison de la demande</w:t>
            </w:r>
          </w:p>
        </w:tc>
      </w:tr>
      <w:tr w:rsidR="00E035FA" w:rsidRPr="009E73DC" w14:paraId="571F7C3C" w14:textId="77777777" w:rsidTr="007D5BE0">
        <w:trPr>
          <w:trHeight w:hRule="exact" w:val="454"/>
        </w:trPr>
        <w:sdt>
          <w:sdtPr>
            <w:rPr>
              <w:lang w:val="fr-CH"/>
            </w:rPr>
            <w:id w:val="-927649065"/>
            <w14:checkbox>
              <w14:checked w14:val="0"/>
              <w14:checkedState w14:val="2612" w14:font="MS Gothic"/>
              <w14:uncheckedState w14:val="2610" w14:font="MS Gothic"/>
            </w14:checkbox>
          </w:sdtPr>
          <w:sdtEndPr/>
          <w:sdtContent>
            <w:tc>
              <w:tcPr>
                <w:tcW w:w="429" w:type="dxa"/>
              </w:tcPr>
              <w:p w14:paraId="6EB35086" w14:textId="77777777" w:rsidR="00E035FA" w:rsidRPr="001120D1" w:rsidRDefault="00E035FA" w:rsidP="007D5BE0">
                <w:pPr>
                  <w:rPr>
                    <w:lang w:val="fr-CH"/>
                  </w:rPr>
                </w:pPr>
                <w:r w:rsidRPr="001120D1">
                  <w:rPr>
                    <w:rFonts w:ascii="Segoe UI Symbol" w:hAnsi="Segoe UI Symbol" w:cs="Segoe UI Symbol"/>
                    <w:lang w:val="fr-CH"/>
                  </w:rPr>
                  <w:t>☐</w:t>
                </w:r>
              </w:p>
            </w:tc>
          </w:sdtContent>
        </w:sdt>
        <w:tc>
          <w:tcPr>
            <w:tcW w:w="10333" w:type="dxa"/>
            <w:gridSpan w:val="2"/>
          </w:tcPr>
          <w:p w14:paraId="70250436" w14:textId="77777777" w:rsidR="00E035FA" w:rsidRPr="001120D1" w:rsidRDefault="00444DF6" w:rsidP="00E035FA">
            <w:pPr>
              <w:rPr>
                <w:lang w:val="fr-CH"/>
              </w:rPr>
            </w:pPr>
            <w:r w:rsidRPr="001120D1">
              <w:rPr>
                <w:rFonts w:ascii="Arial" w:hAnsi="Arial" w:cs="Arial"/>
                <w:b/>
                <w:szCs w:val="16"/>
                <w:lang w:val="fr-CH"/>
              </w:rPr>
              <w:t xml:space="preserve">Nécessité </w:t>
            </w:r>
            <w:proofErr w:type="gramStart"/>
            <w:r w:rsidRPr="001120D1">
              <w:rPr>
                <w:rFonts w:ascii="Arial" w:hAnsi="Arial" w:cs="Arial"/>
                <w:b/>
                <w:szCs w:val="16"/>
                <w:lang w:val="fr-CH"/>
              </w:rPr>
              <w:t>médicale:</w:t>
            </w:r>
            <w:proofErr w:type="gramEnd"/>
            <w:r w:rsidRPr="001120D1">
              <w:rPr>
                <w:rFonts w:ascii="Arial" w:hAnsi="Arial" w:cs="Arial"/>
                <w:b/>
                <w:szCs w:val="16"/>
                <w:lang w:val="fr-CH"/>
              </w:rPr>
              <w:t xml:space="preserve"> </w:t>
            </w:r>
            <w:r w:rsidRPr="001120D1">
              <w:rPr>
                <w:rFonts w:ascii="Arial" w:hAnsi="Arial" w:cs="Arial"/>
                <w:szCs w:val="16"/>
                <w:lang w:val="fr-CH"/>
              </w:rPr>
              <w:t xml:space="preserve">selon estimation du médecin présentant la demande, la prestation </w:t>
            </w:r>
            <w:r w:rsidRPr="001120D1">
              <w:rPr>
                <w:rFonts w:ascii="Arial" w:hAnsi="Arial" w:cs="Arial"/>
                <w:b/>
                <w:szCs w:val="16"/>
                <w:lang w:val="fr-CH"/>
              </w:rPr>
              <w:t>n'est pas disponible</w:t>
            </w:r>
            <w:r w:rsidRPr="001120D1">
              <w:rPr>
                <w:rFonts w:ascii="Arial" w:hAnsi="Arial" w:cs="Arial"/>
                <w:szCs w:val="16"/>
                <w:lang w:val="fr-CH"/>
              </w:rPr>
              <w:t xml:space="preserve"> dans un hôpital figurant sur la liste hospitalière du canton de domicile de la patiente / du patient.</w:t>
            </w:r>
          </w:p>
        </w:tc>
      </w:tr>
      <w:tr w:rsidR="00444DF6" w:rsidRPr="001120D1" w14:paraId="263A0657" w14:textId="77777777" w:rsidTr="007F4ECA">
        <w:trPr>
          <w:trHeight w:hRule="exact" w:val="255"/>
        </w:trPr>
        <w:tc>
          <w:tcPr>
            <w:tcW w:w="429" w:type="dxa"/>
          </w:tcPr>
          <w:p w14:paraId="6DEDE3EF" w14:textId="77777777" w:rsidR="00444DF6" w:rsidRPr="001120D1" w:rsidRDefault="00444DF6" w:rsidP="00444DF6">
            <w:pPr>
              <w:rPr>
                <w:lang w:val="fr-CH"/>
              </w:rPr>
            </w:pPr>
          </w:p>
        </w:tc>
        <w:tc>
          <w:tcPr>
            <w:tcW w:w="5019" w:type="dxa"/>
            <w:vAlign w:val="center"/>
          </w:tcPr>
          <w:p w14:paraId="5A4E355E" w14:textId="77777777" w:rsidR="00444DF6" w:rsidRPr="001120D1" w:rsidRDefault="00444DF6" w:rsidP="00444DF6">
            <w:pPr>
              <w:rPr>
                <w:lang w:val="fr-CH"/>
              </w:rPr>
            </w:pPr>
            <w:r w:rsidRPr="001120D1">
              <w:rPr>
                <w:rFonts w:ascii="Arial" w:hAnsi="Arial" w:cs="Arial"/>
                <w:bCs/>
                <w:szCs w:val="16"/>
                <w:lang w:val="fr-CH"/>
              </w:rPr>
              <w:t xml:space="preserve">Durée probable du </w:t>
            </w:r>
            <w:proofErr w:type="gramStart"/>
            <w:r w:rsidRPr="001120D1">
              <w:rPr>
                <w:rFonts w:ascii="Arial" w:hAnsi="Arial" w:cs="Arial"/>
                <w:bCs/>
                <w:szCs w:val="16"/>
                <w:lang w:val="fr-CH"/>
              </w:rPr>
              <w:t>séjour:</w:t>
            </w:r>
            <w:proofErr w:type="gramEnd"/>
          </w:p>
        </w:tc>
        <w:sdt>
          <w:sdtPr>
            <w:rPr>
              <w:rFonts w:ascii="Arial" w:hAnsi="Arial" w:cs="Arial"/>
              <w:szCs w:val="16"/>
              <w:lang w:val="fr-CH"/>
            </w:rPr>
            <w:id w:val="571475856"/>
            <w:placeholder>
              <w:docPart w:val="D5C066F6CF7D4C319E40AB3361C84047"/>
            </w:placeholder>
            <w:showingPlcHdr/>
            <w:text/>
          </w:sdtPr>
          <w:sdtEndPr/>
          <w:sdtContent>
            <w:tc>
              <w:tcPr>
                <w:tcW w:w="5314" w:type="dxa"/>
              </w:tcPr>
              <w:p w14:paraId="05624692" w14:textId="77777777" w:rsidR="00444DF6" w:rsidRPr="001120D1" w:rsidRDefault="00444DF6" w:rsidP="00444DF6">
                <w:pPr>
                  <w:rPr>
                    <w:lang w:val="fr-CH"/>
                  </w:rPr>
                </w:pPr>
                <w:r w:rsidRPr="001120D1">
                  <w:rPr>
                    <w:rStyle w:val="Textedelespacerserv"/>
                    <w:lang w:val="fr-CH"/>
                  </w:rPr>
                  <w:t xml:space="preserve">          </w:t>
                </w:r>
              </w:p>
            </w:tc>
          </w:sdtContent>
        </w:sdt>
      </w:tr>
      <w:tr w:rsidR="00444DF6" w:rsidRPr="001120D1" w14:paraId="713E6048" w14:textId="77777777" w:rsidTr="007F4ECA">
        <w:trPr>
          <w:trHeight w:hRule="exact" w:val="454"/>
        </w:trPr>
        <w:tc>
          <w:tcPr>
            <w:tcW w:w="429" w:type="dxa"/>
          </w:tcPr>
          <w:p w14:paraId="1B11ED08" w14:textId="77777777" w:rsidR="00444DF6" w:rsidRPr="001120D1" w:rsidRDefault="00444DF6" w:rsidP="00444DF6">
            <w:pPr>
              <w:rPr>
                <w:lang w:val="fr-CH"/>
              </w:rPr>
            </w:pPr>
          </w:p>
        </w:tc>
        <w:tc>
          <w:tcPr>
            <w:tcW w:w="5019" w:type="dxa"/>
            <w:vAlign w:val="center"/>
          </w:tcPr>
          <w:p w14:paraId="19BF12F1" w14:textId="77777777" w:rsidR="00444DF6" w:rsidRPr="001120D1" w:rsidRDefault="00444DF6" w:rsidP="00444DF6">
            <w:pPr>
              <w:rPr>
                <w:lang w:val="fr-CH"/>
              </w:rPr>
            </w:pPr>
            <w:r w:rsidRPr="001120D1">
              <w:rPr>
                <w:rFonts w:ascii="Arial" w:hAnsi="Arial" w:cs="Arial"/>
                <w:szCs w:val="16"/>
                <w:lang w:val="fr-CH"/>
              </w:rPr>
              <w:t xml:space="preserve">Raisons précises de l'hypothèse de la non-disponibilité de la </w:t>
            </w:r>
            <w:r w:rsidRPr="001120D1">
              <w:rPr>
                <w:rFonts w:ascii="Arial" w:hAnsi="Arial" w:cs="Arial"/>
                <w:szCs w:val="16"/>
                <w:lang w:val="fr-CH"/>
              </w:rPr>
              <w:br/>
              <w:t xml:space="preserve">prestation dans le canton de </w:t>
            </w:r>
            <w:proofErr w:type="gramStart"/>
            <w:r w:rsidRPr="001120D1">
              <w:rPr>
                <w:rFonts w:ascii="Arial" w:hAnsi="Arial" w:cs="Arial"/>
                <w:szCs w:val="16"/>
                <w:lang w:val="fr-CH"/>
              </w:rPr>
              <w:t>domicile:</w:t>
            </w:r>
            <w:proofErr w:type="gramEnd"/>
          </w:p>
        </w:tc>
        <w:sdt>
          <w:sdtPr>
            <w:rPr>
              <w:rFonts w:ascii="Arial" w:hAnsi="Arial" w:cs="Arial"/>
              <w:szCs w:val="16"/>
              <w:lang w:val="fr-CH"/>
            </w:rPr>
            <w:id w:val="-828060783"/>
            <w:placeholder>
              <w:docPart w:val="739FDE099AF64C2D988204CB0AC88BCE"/>
            </w:placeholder>
            <w:showingPlcHdr/>
            <w:text w:multiLine="1"/>
          </w:sdtPr>
          <w:sdtEndPr/>
          <w:sdtContent>
            <w:tc>
              <w:tcPr>
                <w:tcW w:w="5314" w:type="dxa"/>
              </w:tcPr>
              <w:p w14:paraId="52466285" w14:textId="77777777" w:rsidR="00444DF6" w:rsidRPr="001120D1" w:rsidRDefault="00444DF6" w:rsidP="00444DF6">
                <w:pPr>
                  <w:rPr>
                    <w:lang w:val="fr-CH"/>
                  </w:rPr>
                </w:pPr>
                <w:r w:rsidRPr="001120D1">
                  <w:rPr>
                    <w:rStyle w:val="Textedelespacerserv"/>
                    <w:lang w:val="fr-CH"/>
                  </w:rPr>
                  <w:t xml:space="preserve">          </w:t>
                </w:r>
              </w:p>
            </w:tc>
          </w:sdtContent>
        </w:sdt>
      </w:tr>
      <w:tr w:rsidR="00E035FA" w:rsidRPr="009E73DC" w14:paraId="3D9B712F" w14:textId="77777777" w:rsidTr="00260320">
        <w:trPr>
          <w:trHeight w:hRule="exact" w:val="255"/>
        </w:trPr>
        <w:sdt>
          <w:sdtPr>
            <w:rPr>
              <w:lang w:val="fr-CH"/>
            </w:rPr>
            <w:id w:val="-1166625949"/>
            <w14:checkbox>
              <w14:checked w14:val="0"/>
              <w14:checkedState w14:val="2612" w14:font="MS Gothic"/>
              <w14:uncheckedState w14:val="2610" w14:font="MS Gothic"/>
            </w14:checkbox>
          </w:sdtPr>
          <w:sdtEndPr/>
          <w:sdtContent>
            <w:tc>
              <w:tcPr>
                <w:tcW w:w="429" w:type="dxa"/>
              </w:tcPr>
              <w:p w14:paraId="01008D71" w14:textId="77777777" w:rsidR="00E035FA" w:rsidRPr="001120D1" w:rsidRDefault="007D5BE0" w:rsidP="007D5BE0">
                <w:pPr>
                  <w:rPr>
                    <w:lang w:val="fr-CH"/>
                  </w:rPr>
                </w:pPr>
                <w:r w:rsidRPr="001120D1">
                  <w:rPr>
                    <w:rFonts w:ascii="Segoe UI Symbol" w:hAnsi="Segoe UI Symbol" w:cs="Segoe UI Symbol"/>
                    <w:lang w:val="fr-CH"/>
                  </w:rPr>
                  <w:t>☐</w:t>
                </w:r>
              </w:p>
            </w:tc>
          </w:sdtContent>
        </w:sdt>
        <w:tc>
          <w:tcPr>
            <w:tcW w:w="10333" w:type="dxa"/>
            <w:gridSpan w:val="2"/>
          </w:tcPr>
          <w:p w14:paraId="0D3ECF18" w14:textId="77777777" w:rsidR="00E035FA" w:rsidRPr="001120D1" w:rsidRDefault="00444DF6" w:rsidP="007D5BE0">
            <w:pPr>
              <w:rPr>
                <w:lang w:val="fr-CH"/>
              </w:rPr>
            </w:pPr>
            <w:r w:rsidRPr="001120D1">
              <w:rPr>
                <w:b/>
                <w:lang w:val="fr-CH"/>
              </w:rPr>
              <w:t>Urgence</w:t>
            </w:r>
            <w:r w:rsidRPr="001120D1">
              <w:rPr>
                <w:lang w:val="fr-CH"/>
              </w:rPr>
              <w:t xml:space="preserve"> (sert à informer a posteriori d’une urgence).</w:t>
            </w:r>
          </w:p>
        </w:tc>
      </w:tr>
      <w:tr w:rsidR="00E035FA" w:rsidRPr="001120D1" w14:paraId="459C3E96" w14:textId="77777777" w:rsidTr="00260320">
        <w:trPr>
          <w:trHeight w:hRule="exact" w:val="255"/>
        </w:trPr>
        <w:tc>
          <w:tcPr>
            <w:tcW w:w="429" w:type="dxa"/>
          </w:tcPr>
          <w:p w14:paraId="0F51F686" w14:textId="77777777" w:rsidR="00E035FA" w:rsidRPr="001120D1" w:rsidRDefault="00E035FA" w:rsidP="007D5BE0">
            <w:pPr>
              <w:rPr>
                <w:lang w:val="fr-CH"/>
              </w:rPr>
            </w:pPr>
          </w:p>
        </w:tc>
        <w:tc>
          <w:tcPr>
            <w:tcW w:w="5019" w:type="dxa"/>
          </w:tcPr>
          <w:p w14:paraId="566B37C3" w14:textId="77777777" w:rsidR="00E035FA" w:rsidRPr="001120D1" w:rsidRDefault="00444DF6" w:rsidP="007D5BE0">
            <w:pPr>
              <w:rPr>
                <w:lang w:val="fr-CH"/>
              </w:rPr>
            </w:pPr>
            <w:r w:rsidRPr="001120D1">
              <w:rPr>
                <w:rFonts w:ascii="Arial" w:hAnsi="Arial" w:cs="Arial"/>
                <w:szCs w:val="16"/>
                <w:lang w:val="fr-CH"/>
              </w:rPr>
              <w:t xml:space="preserve">Lieu, date et heure de survenance de </w:t>
            </w:r>
            <w:proofErr w:type="gramStart"/>
            <w:r w:rsidRPr="001120D1">
              <w:rPr>
                <w:rFonts w:ascii="Arial" w:hAnsi="Arial" w:cs="Arial"/>
                <w:szCs w:val="16"/>
                <w:lang w:val="fr-CH"/>
              </w:rPr>
              <w:t>l’urgence:</w:t>
            </w:r>
            <w:proofErr w:type="gramEnd"/>
          </w:p>
        </w:tc>
        <w:sdt>
          <w:sdtPr>
            <w:rPr>
              <w:rFonts w:ascii="Arial" w:hAnsi="Arial" w:cs="Arial"/>
              <w:szCs w:val="16"/>
              <w:lang w:val="fr-CH"/>
            </w:rPr>
            <w:id w:val="-436442033"/>
            <w:placeholder>
              <w:docPart w:val="BE703E0C7C534357AB4D098A32241339"/>
            </w:placeholder>
            <w:showingPlcHdr/>
            <w:text/>
          </w:sdtPr>
          <w:sdtEndPr/>
          <w:sdtContent>
            <w:tc>
              <w:tcPr>
                <w:tcW w:w="5314" w:type="dxa"/>
              </w:tcPr>
              <w:p w14:paraId="6A471FCF" w14:textId="77777777" w:rsidR="00E035FA" w:rsidRPr="001120D1" w:rsidRDefault="0060310D" w:rsidP="00E035FA">
                <w:pPr>
                  <w:rPr>
                    <w:lang w:val="fr-CH"/>
                  </w:rPr>
                </w:pPr>
                <w:r w:rsidRPr="001120D1">
                  <w:rPr>
                    <w:rStyle w:val="Textedelespacerserv"/>
                    <w:lang w:val="fr-CH"/>
                  </w:rPr>
                  <w:t xml:space="preserve">          </w:t>
                </w:r>
              </w:p>
            </w:tc>
          </w:sdtContent>
        </w:sdt>
      </w:tr>
    </w:tbl>
    <w:p w14:paraId="1619DA09" w14:textId="77777777" w:rsidR="00E035FA" w:rsidRPr="001120D1" w:rsidRDefault="00E035FA" w:rsidP="00D163BA">
      <w:pPr>
        <w:rPr>
          <w:lang w:val="fr-CH"/>
        </w:rPr>
      </w:pPr>
    </w:p>
    <w:tbl>
      <w:tblPr>
        <w:tblStyle w:val="GDKFormular"/>
        <w:tblW w:w="0" w:type="auto"/>
        <w:tblLayout w:type="fixed"/>
        <w:tblLook w:val="04A0" w:firstRow="1" w:lastRow="0" w:firstColumn="1" w:lastColumn="0" w:noHBand="0" w:noVBand="1"/>
      </w:tblPr>
      <w:tblGrid>
        <w:gridCol w:w="422"/>
        <w:gridCol w:w="1700"/>
        <w:gridCol w:w="8640"/>
      </w:tblGrid>
      <w:tr w:rsidR="00E035FA" w:rsidRPr="009E73DC" w14:paraId="64E7437C" w14:textId="77777777"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14:paraId="78CE4111" w14:textId="77777777" w:rsidR="00E035FA" w:rsidRPr="001120D1" w:rsidRDefault="00E035FA" w:rsidP="00D63B4C">
            <w:pPr>
              <w:rPr>
                <w:rFonts w:ascii="Arial" w:hAnsi="Arial" w:cs="Arial"/>
                <w:b w:val="0"/>
                <w:szCs w:val="16"/>
                <w:lang w:val="fr-CH"/>
              </w:rPr>
            </w:pPr>
            <w:r w:rsidRPr="001120D1">
              <w:rPr>
                <w:rFonts w:ascii="Arial" w:hAnsi="Arial" w:cs="Arial"/>
                <w:szCs w:val="16"/>
                <w:lang w:val="fr-CH"/>
              </w:rPr>
              <w:t>F)</w:t>
            </w:r>
          </w:p>
        </w:tc>
        <w:tc>
          <w:tcPr>
            <w:tcW w:w="10340" w:type="dxa"/>
            <w:gridSpan w:val="2"/>
          </w:tcPr>
          <w:p w14:paraId="1BA3130D" w14:textId="77777777" w:rsidR="00444DF6" w:rsidRPr="001120D1" w:rsidRDefault="00444DF6" w:rsidP="00D63B4C">
            <w:pPr>
              <w:pStyle w:val="Corpsdetexte"/>
              <w:rPr>
                <w:rFonts w:cs="Arial"/>
                <w:b w:val="0"/>
                <w:szCs w:val="16"/>
                <w:lang w:val="fr-CH"/>
              </w:rPr>
            </w:pPr>
            <w:r w:rsidRPr="001120D1">
              <w:rPr>
                <w:rFonts w:cs="Arial"/>
                <w:szCs w:val="16"/>
                <w:lang w:val="fr-CH"/>
              </w:rPr>
              <w:t>Données médicales</w:t>
            </w:r>
          </w:p>
          <w:p w14:paraId="5A1EA686" w14:textId="77777777" w:rsidR="00E035FA" w:rsidRPr="001120D1" w:rsidRDefault="00444DF6" w:rsidP="00D63B4C">
            <w:pPr>
              <w:pStyle w:val="Corpsdetexte"/>
              <w:rPr>
                <w:rFonts w:cs="Arial"/>
                <w:b w:val="0"/>
                <w:szCs w:val="16"/>
                <w:lang w:val="fr-CH"/>
              </w:rPr>
            </w:pPr>
            <w:r w:rsidRPr="001120D1">
              <w:rPr>
                <w:rFonts w:cs="Arial"/>
                <w:color w:val="FFFFFF" w:themeColor="background1"/>
                <w:szCs w:val="16"/>
                <w:lang w:val="fr-CH"/>
              </w:rPr>
              <w:t>(STRICTEMENT CONFIDENTIEL : réservées strictement aux médecins concernés et au service compétent du canton de domicile)</w:t>
            </w:r>
          </w:p>
        </w:tc>
      </w:tr>
      <w:tr w:rsidR="00444DF6" w:rsidRPr="001120D1" w14:paraId="4651750E" w14:textId="77777777" w:rsidTr="00034FEF">
        <w:trPr>
          <w:trHeight w:hRule="exact" w:val="255"/>
        </w:trPr>
        <w:sdt>
          <w:sdtPr>
            <w:rPr>
              <w:lang w:val="fr-CH"/>
            </w:r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1714DFF7" w14:textId="77777777"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14:paraId="16E0BA22" w14:textId="77777777" w:rsidR="00444DF6" w:rsidRPr="001120D1" w:rsidRDefault="00444DF6" w:rsidP="001120D1">
            <w:pPr>
              <w:rPr>
                <w:lang w:val="fr-CH"/>
              </w:rPr>
            </w:pPr>
            <w:r w:rsidRPr="001120D1">
              <w:rPr>
                <w:lang w:val="fr-CH"/>
              </w:rPr>
              <w:t xml:space="preserve">Première demande  </w:t>
            </w:r>
          </w:p>
        </w:tc>
      </w:tr>
      <w:tr w:rsidR="00444DF6" w:rsidRPr="009E73DC" w14:paraId="0B36CF9A" w14:textId="77777777" w:rsidTr="00034FEF">
        <w:trPr>
          <w:trHeight w:hRule="exact" w:val="255"/>
        </w:trPr>
        <w:sdt>
          <w:sdtPr>
            <w:rPr>
              <w:lang w:val="fr-CH"/>
            </w:r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3E047799" w14:textId="77777777"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14:paraId="4C6CF66F" w14:textId="77777777" w:rsidR="00444DF6" w:rsidRPr="001120D1" w:rsidRDefault="00444DF6" w:rsidP="001120D1">
            <w:pPr>
              <w:rPr>
                <w:lang w:val="fr-CH"/>
              </w:rPr>
            </w:pPr>
            <w:r w:rsidRPr="001120D1">
              <w:rPr>
                <w:lang w:val="fr-CH"/>
              </w:rPr>
              <w:t>Demande de reprise en considération / opposition (justification impérative)</w:t>
            </w:r>
          </w:p>
        </w:tc>
      </w:tr>
      <w:tr w:rsidR="00444DF6" w:rsidRPr="009E73DC" w14:paraId="604621D4" w14:textId="77777777" w:rsidTr="00034FEF">
        <w:trPr>
          <w:trHeight w:hRule="exact" w:val="255"/>
        </w:trPr>
        <w:sdt>
          <w:sdtPr>
            <w:rPr>
              <w:lang w:val="fr-CH"/>
            </w:r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50C7012A" w14:textId="77777777"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14:paraId="7D848743" w14:textId="77777777" w:rsidR="00444DF6" w:rsidRPr="001120D1" w:rsidRDefault="00444DF6" w:rsidP="001120D1">
            <w:pPr>
              <w:rPr>
                <w:lang w:val="fr-CH"/>
              </w:rPr>
            </w:pPr>
            <w:r w:rsidRPr="001120D1">
              <w:rPr>
                <w:lang w:val="fr-CH"/>
              </w:rPr>
              <w:t>Prolongation de la demande d’octroi de la garantie de paiement</w:t>
            </w:r>
          </w:p>
        </w:tc>
      </w:tr>
      <w:tr w:rsidR="00444DF6" w:rsidRPr="001120D1" w14:paraId="491B0A9C" w14:textId="77777777" w:rsidTr="004E78B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14:paraId="7D8CB208" w14:textId="77777777" w:rsidR="00444DF6" w:rsidRPr="001120D1" w:rsidRDefault="00444DF6" w:rsidP="00444DF6">
            <w:pPr>
              <w:rPr>
                <w:lang w:val="fr-CH"/>
              </w:rPr>
            </w:pPr>
            <w:r w:rsidRPr="001120D1">
              <w:rPr>
                <w:rFonts w:cs="Arial"/>
                <w:bCs/>
                <w:szCs w:val="16"/>
                <w:lang w:val="fr-CH"/>
              </w:rPr>
              <w:t>Diagnostic / en cas d’urgence, indiquer également les motifs :</w:t>
            </w:r>
          </w:p>
        </w:tc>
        <w:sdt>
          <w:sdtPr>
            <w:rPr>
              <w:rFonts w:ascii="Arial" w:hAnsi="Arial" w:cs="Arial"/>
              <w:szCs w:val="16"/>
              <w:lang w:val="fr-CH"/>
            </w:rPr>
            <w:id w:val="1003095894"/>
            <w:placeholder>
              <w:docPart w:val="24308F8F0BA649FEAF405801C4D74D4F"/>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14:paraId="1996CBF4" w14:textId="77777777" w:rsidR="00444DF6" w:rsidRPr="001120D1" w:rsidRDefault="00444DF6" w:rsidP="00444DF6">
                <w:pPr>
                  <w:rPr>
                    <w:lang w:val="fr-CH"/>
                  </w:rPr>
                </w:pPr>
                <w:r w:rsidRPr="001120D1">
                  <w:rPr>
                    <w:rStyle w:val="Textedelespacerserv"/>
                    <w:lang w:val="fr-CH"/>
                  </w:rPr>
                  <w:t xml:space="preserve">          </w:t>
                </w:r>
              </w:p>
            </w:tc>
          </w:sdtContent>
        </w:sdt>
      </w:tr>
      <w:tr w:rsidR="00444DF6" w:rsidRPr="001120D1" w14:paraId="21AD0F77" w14:textId="77777777" w:rsidTr="004E78B5">
        <w:trPr>
          <w:trHeight w:hRule="exact" w:val="899"/>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14:paraId="2D72DAA4" w14:textId="77777777" w:rsidR="00444DF6" w:rsidRPr="001120D1" w:rsidRDefault="00444DF6" w:rsidP="00444DF6">
            <w:pPr>
              <w:rPr>
                <w:lang w:val="fr-CH"/>
              </w:rPr>
            </w:pPr>
            <w:r w:rsidRPr="001120D1">
              <w:rPr>
                <w:rFonts w:ascii="Arial" w:hAnsi="Arial" w:cs="Arial"/>
                <w:bCs/>
                <w:szCs w:val="16"/>
                <w:lang w:val="fr-CH"/>
              </w:rPr>
              <w:t>Thérapie / mesure prévue dans l’hôpital de destination :</w:t>
            </w:r>
          </w:p>
        </w:tc>
        <w:sdt>
          <w:sdtPr>
            <w:rPr>
              <w:rFonts w:ascii="Arial" w:hAnsi="Arial" w:cs="Arial"/>
              <w:szCs w:val="16"/>
              <w:lang w:val="fr-CH"/>
            </w:rPr>
            <w:id w:val="606933803"/>
            <w:placeholder>
              <w:docPart w:val="2C8D0EE5E78C4E989A98968627A06DF5"/>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14:paraId="2A3A827F" w14:textId="77777777" w:rsidR="00444DF6" w:rsidRPr="001120D1" w:rsidRDefault="00444DF6" w:rsidP="00444DF6">
                <w:pPr>
                  <w:rPr>
                    <w:lang w:val="fr-CH"/>
                  </w:rPr>
                </w:pPr>
                <w:r w:rsidRPr="001120D1">
                  <w:rPr>
                    <w:rStyle w:val="Textedelespacerserv"/>
                    <w:lang w:val="fr-CH"/>
                  </w:rPr>
                  <w:t xml:space="preserve">          </w:t>
                </w:r>
              </w:p>
            </w:tc>
          </w:sdtContent>
        </w:sdt>
      </w:tr>
    </w:tbl>
    <w:p w14:paraId="07370D18" w14:textId="77777777" w:rsidR="00D163BA" w:rsidRPr="001120D1" w:rsidRDefault="00D163BA" w:rsidP="003A624D">
      <w:pPr>
        <w:tabs>
          <w:tab w:val="right" w:pos="10772"/>
        </w:tabs>
        <w:rPr>
          <w:lang w:val="fr-CH"/>
        </w:rPr>
      </w:pPr>
      <w:r w:rsidRPr="001120D1">
        <w:rPr>
          <w:lang w:val="fr-CH"/>
        </w:rPr>
        <w:br w:type="page"/>
      </w:r>
      <w:r w:rsidR="003A624D">
        <w:rPr>
          <w:lang w:val="fr-CH"/>
        </w:rPr>
        <w:lastRenderedPageBreak/>
        <w:tab/>
      </w:r>
    </w:p>
    <w:tbl>
      <w:tblPr>
        <w:tblStyle w:val="GDKFormular"/>
        <w:tblW w:w="5000" w:type="pct"/>
        <w:tblLook w:val="04A0" w:firstRow="1" w:lastRow="0" w:firstColumn="1" w:lastColumn="0" w:noHBand="0" w:noVBand="1"/>
      </w:tblPr>
      <w:tblGrid>
        <w:gridCol w:w="10762"/>
      </w:tblGrid>
      <w:tr w:rsidR="008F676E" w:rsidRPr="009E73DC" w14:paraId="5CAFC59F" w14:textId="77777777"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14:paraId="65FE026C" w14:textId="77777777" w:rsidR="008F676E" w:rsidRPr="001120D1" w:rsidRDefault="008F676E" w:rsidP="00876921">
            <w:pPr>
              <w:pStyle w:val="Titre1"/>
              <w:outlineLvl w:val="0"/>
              <w:rPr>
                <w:lang w:val="fr-CH"/>
              </w:rPr>
            </w:pPr>
            <w:r w:rsidRPr="001120D1">
              <w:rPr>
                <w:lang w:val="fr-CH"/>
              </w:rPr>
              <w:br w:type="page"/>
            </w:r>
            <w:r w:rsidR="003A7CF0" w:rsidRPr="001120D1">
              <w:rPr>
                <w:lang w:val="fr-CH"/>
              </w:rPr>
              <w:t>Décision du canton de domicile du patient / de la patiente</w:t>
            </w:r>
          </w:p>
        </w:tc>
      </w:tr>
    </w:tbl>
    <w:p w14:paraId="5E3D3D2D" w14:textId="77777777"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9E73DC" w14:paraId="44BBA2C1" w14:textId="77777777"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14:paraId="6E60CE12" w14:textId="77777777" w:rsidR="008F676E" w:rsidRPr="001120D1" w:rsidRDefault="008F676E" w:rsidP="00D63B4C">
            <w:pPr>
              <w:rPr>
                <w:rFonts w:ascii="Arial" w:hAnsi="Arial" w:cs="Arial"/>
                <w:b w:val="0"/>
                <w:szCs w:val="16"/>
                <w:lang w:val="fr-CH"/>
              </w:rPr>
            </w:pPr>
            <w:r w:rsidRPr="001120D1">
              <w:rPr>
                <w:rFonts w:ascii="Arial" w:hAnsi="Arial" w:cs="Arial"/>
                <w:szCs w:val="16"/>
                <w:lang w:val="fr-CH"/>
              </w:rPr>
              <w:t>C)</w:t>
            </w:r>
          </w:p>
        </w:tc>
        <w:tc>
          <w:tcPr>
            <w:tcW w:w="4307" w:type="dxa"/>
            <w:gridSpan w:val="2"/>
          </w:tcPr>
          <w:p w14:paraId="12CE89DE" w14:textId="77777777" w:rsidR="008F676E" w:rsidRPr="001120D1" w:rsidRDefault="003A7CF0" w:rsidP="00D63B4C">
            <w:pPr>
              <w:pStyle w:val="Corpsdetexte"/>
              <w:rPr>
                <w:rFonts w:cs="Arial"/>
                <w:b w:val="0"/>
                <w:color w:val="000000"/>
                <w:szCs w:val="16"/>
                <w:lang w:val="fr-CH"/>
              </w:rPr>
            </w:pPr>
            <w:r w:rsidRPr="001120D1">
              <w:rPr>
                <w:rFonts w:cs="Arial"/>
                <w:color w:val="000000"/>
                <w:szCs w:val="16"/>
                <w:lang w:val="fr-CH"/>
              </w:rPr>
              <w:t>Hôpital de destination</w:t>
            </w:r>
          </w:p>
        </w:tc>
        <w:tc>
          <w:tcPr>
            <w:tcW w:w="717" w:type="dxa"/>
            <w:tcBorders>
              <w:top w:val="nil"/>
              <w:bottom w:val="nil"/>
            </w:tcBorders>
            <w:shd w:val="clear" w:color="auto" w:fill="auto"/>
          </w:tcPr>
          <w:p w14:paraId="188BD0E8" w14:textId="77777777" w:rsidR="008F676E" w:rsidRPr="001120D1" w:rsidRDefault="008F676E" w:rsidP="00D63B4C">
            <w:pPr>
              <w:rPr>
                <w:rFonts w:ascii="Arial" w:hAnsi="Arial" w:cs="Arial"/>
                <w:b w:val="0"/>
                <w:szCs w:val="16"/>
                <w:lang w:val="fr-CH"/>
              </w:rPr>
            </w:pPr>
          </w:p>
        </w:tc>
        <w:tc>
          <w:tcPr>
            <w:tcW w:w="430" w:type="dxa"/>
          </w:tcPr>
          <w:p w14:paraId="46DA2428" w14:textId="77777777" w:rsidR="008F676E" w:rsidRPr="001120D1" w:rsidRDefault="008F676E" w:rsidP="00D63B4C">
            <w:pPr>
              <w:rPr>
                <w:rFonts w:ascii="Arial" w:hAnsi="Arial" w:cs="Arial"/>
                <w:b w:val="0"/>
                <w:szCs w:val="16"/>
                <w:lang w:val="fr-CH"/>
              </w:rPr>
            </w:pPr>
            <w:r w:rsidRPr="001120D1">
              <w:rPr>
                <w:rFonts w:ascii="Arial" w:hAnsi="Arial" w:cs="Arial"/>
                <w:szCs w:val="16"/>
                <w:lang w:val="fr-CH"/>
              </w:rPr>
              <w:t>A)</w:t>
            </w:r>
          </w:p>
        </w:tc>
        <w:tc>
          <w:tcPr>
            <w:tcW w:w="4878" w:type="dxa"/>
            <w:gridSpan w:val="2"/>
          </w:tcPr>
          <w:p w14:paraId="39A9DE22" w14:textId="77777777" w:rsidR="008F676E" w:rsidRPr="001120D1" w:rsidRDefault="003A7CF0"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3A7CF0" w:rsidRPr="001120D1" w14:paraId="3C482B37" w14:textId="77777777" w:rsidTr="0075187F">
        <w:trPr>
          <w:trHeight w:hRule="exact" w:val="255"/>
        </w:trPr>
        <w:tc>
          <w:tcPr>
            <w:tcW w:w="1564" w:type="dxa"/>
            <w:gridSpan w:val="2"/>
            <w:vAlign w:val="center"/>
          </w:tcPr>
          <w:p w14:paraId="6D5FAF3C" w14:textId="77777777" w:rsidR="003A7CF0" w:rsidRPr="001120D1" w:rsidRDefault="003A7CF0" w:rsidP="003A7CF0">
            <w:pPr>
              <w:rPr>
                <w:lang w:val="fr-CH"/>
              </w:rPr>
            </w:pPr>
            <w:r w:rsidRPr="001120D1">
              <w:rPr>
                <w:lang w:val="fr-CH"/>
              </w:rPr>
              <w:t xml:space="preserve">Nom de </w:t>
            </w:r>
            <w:proofErr w:type="gramStart"/>
            <w:r w:rsidRPr="001120D1">
              <w:rPr>
                <w:lang w:val="fr-CH"/>
              </w:rPr>
              <w:t>l’hôpital:</w:t>
            </w:r>
            <w:proofErr w:type="gramEnd"/>
          </w:p>
        </w:tc>
        <w:sdt>
          <w:sdtPr>
            <w:rPr>
              <w:rFonts w:ascii="Arial" w:hAnsi="Arial" w:cs="Arial"/>
              <w:szCs w:val="16"/>
              <w:lang w:val="fr-CH"/>
            </w:rPr>
            <w:id w:val="641853070"/>
            <w:placeholder>
              <w:docPart w:val="64D092125E224DFE9A7C8EB4EFC755CE"/>
            </w:placeholder>
            <w:showingPlcHdr/>
            <w:text/>
          </w:sdtPr>
          <w:sdtEndPr/>
          <w:sdtContent>
            <w:tc>
              <w:tcPr>
                <w:tcW w:w="3173" w:type="dxa"/>
              </w:tcPr>
              <w:p w14:paraId="0AD28AEF" w14:textId="77777777" w:rsidR="003A7CF0" w:rsidRPr="001120D1" w:rsidRDefault="003A7CF0" w:rsidP="003A7CF0">
                <w:pPr>
                  <w:rPr>
                    <w:rFonts w:ascii="Arial" w:hAnsi="Arial" w:cs="Arial"/>
                    <w:szCs w:val="16"/>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4A28A94C" w14:textId="77777777" w:rsidR="003A7CF0" w:rsidRPr="001120D1" w:rsidRDefault="003A7CF0" w:rsidP="003A7CF0">
            <w:pPr>
              <w:rPr>
                <w:rFonts w:ascii="Arial" w:hAnsi="Arial" w:cs="Arial"/>
                <w:color w:val="000000"/>
                <w:szCs w:val="16"/>
                <w:lang w:val="fr-CH"/>
              </w:rPr>
            </w:pPr>
          </w:p>
        </w:tc>
        <w:tc>
          <w:tcPr>
            <w:tcW w:w="1939" w:type="dxa"/>
            <w:gridSpan w:val="2"/>
          </w:tcPr>
          <w:p w14:paraId="14F3A479" w14:textId="77777777" w:rsidR="003A7CF0" w:rsidRPr="001120D1" w:rsidRDefault="003A7CF0" w:rsidP="003A7CF0">
            <w:pPr>
              <w:rPr>
                <w:rFonts w:ascii="Arial" w:hAnsi="Arial" w:cs="Arial"/>
                <w:szCs w:val="16"/>
                <w:lang w:val="fr-CH"/>
              </w:rPr>
            </w:pPr>
            <w:proofErr w:type="gramStart"/>
            <w:r w:rsidRPr="001120D1">
              <w:rPr>
                <w:lang w:val="fr-CH"/>
              </w:rPr>
              <w:t>Nom:</w:t>
            </w:r>
            <w:proofErr w:type="gramEnd"/>
          </w:p>
        </w:tc>
        <w:sdt>
          <w:sdtPr>
            <w:rPr>
              <w:rFonts w:ascii="Arial" w:hAnsi="Arial" w:cs="Arial"/>
              <w:szCs w:val="16"/>
              <w:lang w:val="fr-CH"/>
            </w:rPr>
            <w:id w:val="2072460378"/>
            <w:placeholder>
              <w:docPart w:val="BA2538C5A6E04F10985261E455C63E97"/>
            </w:placeholder>
            <w:showingPlcHdr/>
            <w:text/>
          </w:sdtPr>
          <w:sdtEndPr/>
          <w:sdtContent>
            <w:tc>
              <w:tcPr>
                <w:tcW w:w="3369" w:type="dxa"/>
              </w:tcPr>
              <w:p w14:paraId="61F983F5" w14:textId="77777777" w:rsidR="003A7CF0" w:rsidRPr="001120D1" w:rsidRDefault="003A7CF0" w:rsidP="003A7CF0">
                <w:pPr>
                  <w:rPr>
                    <w:lang w:val="fr-CH"/>
                  </w:rPr>
                </w:pPr>
                <w:r w:rsidRPr="001120D1">
                  <w:rPr>
                    <w:rStyle w:val="Textedelespacerserv"/>
                    <w:lang w:val="fr-CH"/>
                  </w:rPr>
                  <w:t xml:space="preserve">          </w:t>
                </w:r>
              </w:p>
            </w:tc>
          </w:sdtContent>
        </w:sdt>
      </w:tr>
      <w:tr w:rsidR="003A7CF0" w:rsidRPr="001120D1" w14:paraId="251C334B" w14:textId="77777777" w:rsidTr="003A7CF0">
        <w:trPr>
          <w:trHeight w:hRule="exact" w:val="255"/>
        </w:trPr>
        <w:tc>
          <w:tcPr>
            <w:tcW w:w="1564" w:type="dxa"/>
            <w:gridSpan w:val="2"/>
            <w:vMerge w:val="restart"/>
          </w:tcPr>
          <w:p w14:paraId="37AEB552" w14:textId="77777777" w:rsidR="003A7CF0" w:rsidRPr="001120D1" w:rsidRDefault="003A7CF0" w:rsidP="003A7CF0">
            <w:pPr>
              <w:rPr>
                <w:lang w:val="fr-CH"/>
              </w:rPr>
            </w:pPr>
            <w:proofErr w:type="gramStart"/>
            <w:r w:rsidRPr="001120D1">
              <w:rPr>
                <w:lang w:val="fr-CH"/>
              </w:rPr>
              <w:t>Adresse:</w:t>
            </w:r>
            <w:proofErr w:type="gramEnd"/>
          </w:p>
        </w:tc>
        <w:sdt>
          <w:sdtPr>
            <w:rPr>
              <w:rFonts w:ascii="Arial" w:hAnsi="Arial" w:cs="Arial"/>
              <w:szCs w:val="16"/>
              <w:lang w:val="fr-CH"/>
            </w:rPr>
            <w:id w:val="175778100"/>
            <w:placeholder>
              <w:docPart w:val="0FB6D14252D24017AF817B94B5F08E63"/>
            </w:placeholder>
            <w:showingPlcHdr/>
            <w:text w:multiLine="1"/>
          </w:sdtPr>
          <w:sdtEndPr/>
          <w:sdtContent>
            <w:tc>
              <w:tcPr>
                <w:tcW w:w="3173" w:type="dxa"/>
                <w:vMerge w:val="restart"/>
              </w:tcPr>
              <w:p w14:paraId="446EEA8C" w14:textId="77777777"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6E28DBF1" w14:textId="77777777" w:rsidR="003A7CF0" w:rsidRPr="001120D1" w:rsidRDefault="003A7CF0" w:rsidP="003A7CF0">
            <w:pPr>
              <w:rPr>
                <w:rFonts w:ascii="Arial" w:hAnsi="Arial" w:cs="Arial"/>
                <w:color w:val="000000"/>
                <w:szCs w:val="16"/>
                <w:lang w:val="fr-CH"/>
              </w:rPr>
            </w:pPr>
          </w:p>
        </w:tc>
        <w:tc>
          <w:tcPr>
            <w:tcW w:w="1939" w:type="dxa"/>
            <w:gridSpan w:val="2"/>
          </w:tcPr>
          <w:p w14:paraId="308A99A6" w14:textId="77777777" w:rsidR="003A7CF0" w:rsidRPr="001120D1" w:rsidRDefault="003A7CF0" w:rsidP="003A7CF0">
            <w:pPr>
              <w:rPr>
                <w:rFonts w:ascii="Arial" w:hAnsi="Arial" w:cs="Arial"/>
                <w:szCs w:val="16"/>
                <w:lang w:val="fr-CH"/>
              </w:rPr>
            </w:pPr>
            <w:proofErr w:type="gramStart"/>
            <w:r w:rsidRPr="001120D1">
              <w:rPr>
                <w:lang w:val="fr-CH"/>
              </w:rPr>
              <w:t>Prénom:</w:t>
            </w:r>
            <w:proofErr w:type="gramEnd"/>
          </w:p>
        </w:tc>
        <w:sdt>
          <w:sdtPr>
            <w:rPr>
              <w:rFonts w:ascii="Arial" w:hAnsi="Arial" w:cs="Arial"/>
              <w:szCs w:val="16"/>
              <w:lang w:val="fr-CH"/>
            </w:rPr>
            <w:id w:val="-1238635350"/>
            <w:placeholder>
              <w:docPart w:val="179B929B9CB847C88E9B9D72454F484B"/>
            </w:placeholder>
            <w:showingPlcHdr/>
            <w:text/>
          </w:sdtPr>
          <w:sdtEndPr/>
          <w:sdtContent>
            <w:tc>
              <w:tcPr>
                <w:tcW w:w="3369" w:type="dxa"/>
              </w:tcPr>
              <w:p w14:paraId="50353AC3" w14:textId="77777777" w:rsidR="003A7CF0" w:rsidRPr="001120D1" w:rsidRDefault="003A7CF0" w:rsidP="003A7CF0">
                <w:pPr>
                  <w:rPr>
                    <w:lang w:val="fr-CH"/>
                  </w:rPr>
                </w:pPr>
                <w:r w:rsidRPr="001120D1">
                  <w:rPr>
                    <w:rStyle w:val="Textedelespacerserv"/>
                    <w:lang w:val="fr-CH"/>
                  </w:rPr>
                  <w:t xml:space="preserve">          </w:t>
                </w:r>
              </w:p>
            </w:tc>
          </w:sdtContent>
        </w:sdt>
      </w:tr>
      <w:tr w:rsidR="003A7CF0" w:rsidRPr="001120D1" w14:paraId="209A1B1A" w14:textId="77777777" w:rsidTr="008F676E">
        <w:trPr>
          <w:trHeight w:hRule="exact" w:val="255"/>
        </w:trPr>
        <w:tc>
          <w:tcPr>
            <w:tcW w:w="1564" w:type="dxa"/>
            <w:gridSpan w:val="2"/>
            <w:vMerge/>
          </w:tcPr>
          <w:p w14:paraId="45E87FAA" w14:textId="77777777" w:rsidR="003A7CF0" w:rsidRPr="001120D1" w:rsidRDefault="003A7CF0" w:rsidP="003A7CF0">
            <w:pPr>
              <w:rPr>
                <w:rFonts w:ascii="Arial" w:hAnsi="Arial" w:cs="Arial"/>
                <w:szCs w:val="16"/>
                <w:lang w:val="fr-CH"/>
              </w:rPr>
            </w:pPr>
          </w:p>
        </w:tc>
        <w:tc>
          <w:tcPr>
            <w:tcW w:w="3173" w:type="dxa"/>
            <w:vMerge/>
          </w:tcPr>
          <w:p w14:paraId="0376782D" w14:textId="77777777"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14:paraId="72ECFA89" w14:textId="77777777" w:rsidR="003A7CF0" w:rsidRPr="001120D1" w:rsidRDefault="003A7CF0" w:rsidP="003A7CF0">
            <w:pPr>
              <w:rPr>
                <w:rFonts w:ascii="Arial" w:hAnsi="Arial" w:cs="Arial"/>
                <w:color w:val="000000"/>
                <w:szCs w:val="16"/>
                <w:lang w:val="fr-CH"/>
              </w:rPr>
            </w:pPr>
          </w:p>
        </w:tc>
        <w:tc>
          <w:tcPr>
            <w:tcW w:w="1939" w:type="dxa"/>
            <w:gridSpan w:val="2"/>
          </w:tcPr>
          <w:p w14:paraId="08544FB6" w14:textId="77777777" w:rsidR="003A7CF0" w:rsidRPr="001120D1" w:rsidRDefault="003A7CF0" w:rsidP="003A7CF0">
            <w:pPr>
              <w:rPr>
                <w:rFonts w:ascii="Arial" w:hAnsi="Arial" w:cs="Arial"/>
                <w:szCs w:val="16"/>
                <w:lang w:val="fr-CH"/>
              </w:rPr>
            </w:pPr>
            <w:r w:rsidRPr="001120D1">
              <w:rPr>
                <w:lang w:val="fr-CH"/>
              </w:rPr>
              <w:t>NPA/</w:t>
            </w:r>
            <w:proofErr w:type="gramStart"/>
            <w:r w:rsidRPr="001120D1">
              <w:rPr>
                <w:lang w:val="fr-CH"/>
              </w:rPr>
              <w:t>lieu:</w:t>
            </w:r>
            <w:proofErr w:type="gramEnd"/>
          </w:p>
        </w:tc>
        <w:sdt>
          <w:sdtPr>
            <w:rPr>
              <w:rFonts w:ascii="Arial" w:hAnsi="Arial" w:cs="Arial"/>
              <w:szCs w:val="16"/>
              <w:lang w:val="fr-CH"/>
            </w:rPr>
            <w:id w:val="1999926126"/>
            <w:placeholder>
              <w:docPart w:val="3AEC03A90A9D4D9BAD4B6FEAD7042A5B"/>
            </w:placeholder>
            <w:showingPlcHdr/>
            <w:text/>
          </w:sdtPr>
          <w:sdtEndPr/>
          <w:sdtContent>
            <w:tc>
              <w:tcPr>
                <w:tcW w:w="3369" w:type="dxa"/>
              </w:tcPr>
              <w:p w14:paraId="2582A900" w14:textId="77777777" w:rsidR="003A7CF0" w:rsidRPr="001120D1" w:rsidRDefault="003A7CF0" w:rsidP="003A7CF0">
                <w:pPr>
                  <w:rPr>
                    <w:lang w:val="fr-CH"/>
                  </w:rPr>
                </w:pPr>
                <w:r w:rsidRPr="001120D1">
                  <w:rPr>
                    <w:rStyle w:val="Textedelespacerserv"/>
                    <w:lang w:val="fr-CH"/>
                  </w:rPr>
                  <w:t xml:space="preserve">          </w:t>
                </w:r>
              </w:p>
            </w:tc>
          </w:sdtContent>
        </w:sdt>
      </w:tr>
      <w:tr w:rsidR="003A7CF0" w:rsidRPr="001120D1" w14:paraId="40413B75" w14:textId="77777777" w:rsidTr="008F676E">
        <w:trPr>
          <w:trHeight w:hRule="exact" w:val="255"/>
        </w:trPr>
        <w:tc>
          <w:tcPr>
            <w:tcW w:w="1564" w:type="dxa"/>
            <w:gridSpan w:val="2"/>
          </w:tcPr>
          <w:p w14:paraId="530E6D77" w14:textId="77777777" w:rsidR="003A7CF0" w:rsidRPr="001120D1" w:rsidRDefault="003A7CF0" w:rsidP="003A7CF0">
            <w:pPr>
              <w:rPr>
                <w:rFonts w:ascii="Arial" w:hAnsi="Arial" w:cs="Arial"/>
                <w:szCs w:val="16"/>
                <w:lang w:val="fr-CH"/>
              </w:rPr>
            </w:pPr>
            <w:proofErr w:type="gramStart"/>
            <w:r w:rsidRPr="001120D1">
              <w:rPr>
                <w:lang w:val="fr-CH"/>
              </w:rPr>
              <w:t>Service:</w:t>
            </w:r>
            <w:proofErr w:type="gramEnd"/>
            <w:r w:rsidRPr="001120D1">
              <w:rPr>
                <w:lang w:val="fr-CH"/>
              </w:rPr>
              <w:t xml:space="preserve"> </w:t>
            </w:r>
          </w:p>
        </w:tc>
        <w:sdt>
          <w:sdtPr>
            <w:rPr>
              <w:rFonts w:ascii="Arial" w:hAnsi="Arial" w:cs="Arial"/>
              <w:szCs w:val="16"/>
              <w:lang w:val="fr-CH"/>
            </w:rPr>
            <w:id w:val="-876089201"/>
            <w:placeholder>
              <w:docPart w:val="9E8015161AEF4DB7BC6CD5F011C5A64B"/>
            </w:placeholder>
            <w:showingPlcHdr/>
            <w:text/>
          </w:sdtPr>
          <w:sdtEndPr/>
          <w:sdtContent>
            <w:tc>
              <w:tcPr>
                <w:tcW w:w="3173" w:type="dxa"/>
              </w:tcPr>
              <w:p w14:paraId="6B8A50D5" w14:textId="77777777"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344BFD15" w14:textId="77777777" w:rsidR="003A7CF0" w:rsidRPr="001120D1" w:rsidRDefault="003A7CF0" w:rsidP="003A7CF0">
            <w:pPr>
              <w:rPr>
                <w:rFonts w:ascii="Arial" w:hAnsi="Arial" w:cs="Arial"/>
                <w:color w:val="000000"/>
                <w:szCs w:val="16"/>
                <w:lang w:val="fr-CH"/>
              </w:rPr>
            </w:pPr>
          </w:p>
        </w:tc>
        <w:tc>
          <w:tcPr>
            <w:tcW w:w="1939" w:type="dxa"/>
            <w:gridSpan w:val="2"/>
          </w:tcPr>
          <w:p w14:paraId="6238D24A" w14:textId="77777777" w:rsidR="003A7CF0" w:rsidRPr="001120D1" w:rsidRDefault="003A7CF0" w:rsidP="003A7CF0">
            <w:pPr>
              <w:rPr>
                <w:rFonts w:ascii="Arial" w:hAnsi="Arial" w:cs="Arial"/>
                <w:color w:val="000000"/>
                <w:szCs w:val="16"/>
                <w:lang w:val="fr-CH"/>
              </w:rPr>
            </w:pPr>
            <w:r w:rsidRPr="001120D1">
              <w:rPr>
                <w:lang w:val="fr-CH"/>
              </w:rPr>
              <w:t xml:space="preserve">Date </w:t>
            </w:r>
            <w:proofErr w:type="gramStart"/>
            <w:r w:rsidRPr="001120D1">
              <w:rPr>
                <w:lang w:val="fr-CH"/>
              </w:rPr>
              <w:t>d’entrée:</w:t>
            </w:r>
            <w:proofErr w:type="gramEnd"/>
          </w:p>
        </w:tc>
        <w:sdt>
          <w:sdtPr>
            <w:rPr>
              <w:rFonts w:ascii="Arial" w:hAnsi="Arial" w:cs="Arial"/>
              <w:szCs w:val="16"/>
              <w:lang w:val="fr-CH"/>
            </w:rPr>
            <w:id w:val="666449303"/>
            <w:placeholder>
              <w:docPart w:val="853D48CDE80144CFB1C72E2F88043219"/>
            </w:placeholder>
            <w:showingPlcHdr/>
            <w:date>
              <w:dateFormat w:val="dd.MM.yyyy"/>
              <w:lid w:val="de-CH"/>
              <w:storeMappedDataAs w:val="dateTime"/>
              <w:calendar w:val="gregorian"/>
            </w:date>
          </w:sdtPr>
          <w:sdtEndPr/>
          <w:sdtContent>
            <w:tc>
              <w:tcPr>
                <w:tcW w:w="3369" w:type="dxa"/>
              </w:tcPr>
              <w:p w14:paraId="38E83B8C" w14:textId="77777777" w:rsidR="003A7CF0" w:rsidRPr="001120D1" w:rsidRDefault="003A7CF0" w:rsidP="003A7CF0">
                <w:pPr>
                  <w:rPr>
                    <w:lang w:val="fr-CH"/>
                  </w:rPr>
                </w:pPr>
                <w:r w:rsidRPr="001120D1">
                  <w:rPr>
                    <w:rStyle w:val="Textedelespacerserv"/>
                    <w:lang w:val="fr-CH"/>
                  </w:rPr>
                  <w:t xml:space="preserve">          </w:t>
                </w:r>
              </w:p>
            </w:tc>
          </w:sdtContent>
        </w:sdt>
      </w:tr>
      <w:tr w:rsidR="003A7CF0" w:rsidRPr="001120D1" w14:paraId="664883BC" w14:textId="77777777" w:rsidTr="008F676E">
        <w:trPr>
          <w:trHeight w:hRule="exact" w:val="255"/>
        </w:trPr>
        <w:tc>
          <w:tcPr>
            <w:tcW w:w="1564" w:type="dxa"/>
            <w:gridSpan w:val="2"/>
            <w:vMerge w:val="restart"/>
          </w:tcPr>
          <w:p w14:paraId="2192C9ED" w14:textId="77777777" w:rsidR="003A7CF0" w:rsidRPr="001120D1" w:rsidRDefault="003A7CF0" w:rsidP="003A7CF0">
            <w:pPr>
              <w:rPr>
                <w:rFonts w:ascii="Arial" w:hAnsi="Arial" w:cs="Arial"/>
                <w:szCs w:val="16"/>
                <w:lang w:val="fr-CH"/>
              </w:rPr>
            </w:pPr>
            <w:proofErr w:type="gramStart"/>
            <w:r w:rsidRPr="001120D1">
              <w:rPr>
                <w:lang w:val="fr-CH"/>
              </w:rPr>
              <w:t>Courriel:</w:t>
            </w:r>
            <w:proofErr w:type="gramEnd"/>
            <w:r w:rsidRPr="001120D1">
              <w:rPr>
                <w:lang w:val="fr-CH"/>
              </w:rPr>
              <w:t xml:space="preserve"> </w:t>
            </w:r>
          </w:p>
        </w:tc>
        <w:sdt>
          <w:sdtPr>
            <w:rPr>
              <w:rFonts w:ascii="Arial" w:hAnsi="Arial" w:cs="Arial"/>
              <w:szCs w:val="16"/>
              <w:lang w:val="fr-CH"/>
            </w:rPr>
            <w:id w:val="-891505100"/>
            <w:placeholder>
              <w:docPart w:val="E5A4D6E3D81E4BB6BF8BFAE648A8A344"/>
            </w:placeholder>
            <w:showingPlcHdr/>
            <w:text/>
          </w:sdtPr>
          <w:sdtEndPr/>
          <w:sdtContent>
            <w:tc>
              <w:tcPr>
                <w:tcW w:w="3173" w:type="dxa"/>
                <w:vMerge w:val="restart"/>
              </w:tcPr>
              <w:p w14:paraId="17595B72" w14:textId="77777777"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5A15EFCA" w14:textId="77777777" w:rsidR="003A7CF0" w:rsidRPr="001120D1" w:rsidRDefault="003A7CF0" w:rsidP="003A7CF0">
            <w:pPr>
              <w:rPr>
                <w:rFonts w:ascii="Arial" w:hAnsi="Arial" w:cs="Arial"/>
                <w:color w:val="000000"/>
                <w:szCs w:val="16"/>
                <w:lang w:val="fr-CH"/>
              </w:rPr>
            </w:pPr>
          </w:p>
        </w:tc>
        <w:tc>
          <w:tcPr>
            <w:tcW w:w="1939" w:type="dxa"/>
            <w:gridSpan w:val="2"/>
          </w:tcPr>
          <w:p w14:paraId="169D0E3F" w14:textId="77777777" w:rsidR="003A7CF0" w:rsidRPr="001120D1" w:rsidRDefault="003A7CF0" w:rsidP="003A7CF0">
            <w:pPr>
              <w:rPr>
                <w:rFonts w:ascii="Arial" w:hAnsi="Arial" w:cs="Arial"/>
                <w:szCs w:val="16"/>
                <w:lang w:val="fr-CH"/>
              </w:rPr>
            </w:pPr>
            <w:r w:rsidRPr="001120D1">
              <w:rPr>
                <w:lang w:val="fr-CH"/>
              </w:rPr>
              <w:t xml:space="preserve">Numéro du </w:t>
            </w:r>
            <w:proofErr w:type="gramStart"/>
            <w:r w:rsidRPr="001120D1">
              <w:rPr>
                <w:lang w:val="fr-CH"/>
              </w:rPr>
              <w:t>cas:</w:t>
            </w:r>
            <w:proofErr w:type="gramEnd"/>
          </w:p>
        </w:tc>
        <w:sdt>
          <w:sdtPr>
            <w:rPr>
              <w:rFonts w:ascii="Arial" w:hAnsi="Arial" w:cs="Arial"/>
              <w:szCs w:val="16"/>
              <w:lang w:val="fr-CH"/>
            </w:rPr>
            <w:id w:val="1491134360"/>
            <w:placeholder>
              <w:docPart w:val="DBF2079DBA02426391D72250F2182AC7"/>
            </w:placeholder>
            <w:showingPlcHdr/>
            <w:text/>
          </w:sdtPr>
          <w:sdtEndPr/>
          <w:sdtContent>
            <w:tc>
              <w:tcPr>
                <w:tcW w:w="3369" w:type="dxa"/>
              </w:tcPr>
              <w:p w14:paraId="22385603" w14:textId="77777777" w:rsidR="003A7CF0" w:rsidRPr="001120D1" w:rsidRDefault="003A7CF0" w:rsidP="003A7CF0">
                <w:pPr>
                  <w:rPr>
                    <w:lang w:val="fr-CH"/>
                  </w:rPr>
                </w:pPr>
                <w:r w:rsidRPr="001120D1">
                  <w:rPr>
                    <w:rStyle w:val="Textedelespacerserv"/>
                    <w:lang w:val="fr-CH"/>
                  </w:rPr>
                  <w:t xml:space="preserve">          </w:t>
                </w:r>
              </w:p>
            </w:tc>
          </w:sdtContent>
        </w:sdt>
      </w:tr>
      <w:tr w:rsidR="003A7CF0" w:rsidRPr="001120D1" w14:paraId="47AACA9B" w14:textId="77777777" w:rsidTr="00402BE9">
        <w:trPr>
          <w:trHeight w:hRule="exact" w:val="454"/>
        </w:trPr>
        <w:tc>
          <w:tcPr>
            <w:tcW w:w="1564" w:type="dxa"/>
            <w:gridSpan w:val="2"/>
            <w:vMerge/>
          </w:tcPr>
          <w:p w14:paraId="06F2AA8D" w14:textId="77777777" w:rsidR="003A7CF0" w:rsidRPr="001120D1" w:rsidRDefault="003A7CF0" w:rsidP="003A7CF0">
            <w:pPr>
              <w:rPr>
                <w:rFonts w:ascii="Arial" w:hAnsi="Arial" w:cs="Arial"/>
                <w:szCs w:val="16"/>
                <w:lang w:val="fr-CH"/>
              </w:rPr>
            </w:pPr>
          </w:p>
        </w:tc>
        <w:tc>
          <w:tcPr>
            <w:tcW w:w="3173" w:type="dxa"/>
            <w:vMerge/>
          </w:tcPr>
          <w:p w14:paraId="2685A23D" w14:textId="77777777"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14:paraId="6FADCEC8" w14:textId="77777777" w:rsidR="003A7CF0" w:rsidRPr="001120D1" w:rsidRDefault="003A7CF0" w:rsidP="003A7CF0">
            <w:pPr>
              <w:rPr>
                <w:rFonts w:ascii="Arial" w:hAnsi="Arial" w:cs="Arial"/>
                <w:color w:val="000000"/>
                <w:szCs w:val="16"/>
                <w:lang w:val="fr-CH"/>
              </w:rPr>
            </w:pPr>
          </w:p>
        </w:tc>
        <w:tc>
          <w:tcPr>
            <w:tcW w:w="1939" w:type="dxa"/>
            <w:gridSpan w:val="2"/>
          </w:tcPr>
          <w:p w14:paraId="79E2B993" w14:textId="77777777" w:rsidR="003A7CF0" w:rsidRPr="001120D1" w:rsidRDefault="003A7CF0" w:rsidP="003A7CF0">
            <w:pPr>
              <w:rPr>
                <w:rFonts w:ascii="Arial" w:hAnsi="Arial" w:cs="Arial"/>
                <w:color w:val="000000"/>
                <w:szCs w:val="16"/>
                <w:lang w:val="fr-CH"/>
              </w:rPr>
            </w:pPr>
            <w:r w:rsidRPr="001120D1">
              <w:rPr>
                <w:lang w:val="fr-CH"/>
              </w:rPr>
              <w:t>Numéro d’assuré AVS (NAVS13</w:t>
            </w:r>
            <w:proofErr w:type="gramStart"/>
            <w:r w:rsidRPr="001120D1">
              <w:rPr>
                <w:lang w:val="fr-CH"/>
              </w:rPr>
              <w:t>):</w:t>
            </w:r>
            <w:proofErr w:type="gramEnd"/>
            <w:r w:rsidRPr="001120D1">
              <w:rPr>
                <w:lang w:val="fr-CH"/>
              </w:rPr>
              <w:t xml:space="preserve">  </w:t>
            </w:r>
          </w:p>
        </w:tc>
        <w:sdt>
          <w:sdtPr>
            <w:rPr>
              <w:rFonts w:ascii="Arial" w:hAnsi="Arial" w:cs="Arial"/>
              <w:szCs w:val="16"/>
              <w:lang w:val="fr-CH"/>
            </w:rPr>
            <w:id w:val="936098251"/>
            <w:placeholder>
              <w:docPart w:val="6ADB7DDF306C4B189DCA0EE0059F888B"/>
            </w:placeholder>
            <w:showingPlcHdr/>
            <w:text w:multiLine="1"/>
          </w:sdtPr>
          <w:sdtEndPr/>
          <w:sdtContent>
            <w:tc>
              <w:tcPr>
                <w:tcW w:w="3369" w:type="dxa"/>
              </w:tcPr>
              <w:p w14:paraId="09F64467" w14:textId="77777777" w:rsidR="003A7CF0" w:rsidRPr="001120D1" w:rsidRDefault="003A7CF0" w:rsidP="003A7CF0">
                <w:pPr>
                  <w:rPr>
                    <w:lang w:val="fr-CH"/>
                  </w:rPr>
                </w:pPr>
                <w:r w:rsidRPr="001120D1">
                  <w:rPr>
                    <w:rStyle w:val="Textedelespacerserv"/>
                    <w:lang w:val="fr-CH"/>
                  </w:rPr>
                  <w:t xml:space="preserve">          </w:t>
                </w:r>
              </w:p>
            </w:tc>
          </w:sdtContent>
        </w:sdt>
      </w:tr>
      <w:tr w:rsidR="003A7CF0" w:rsidRPr="001120D1" w14:paraId="45164B7B" w14:textId="77777777" w:rsidTr="008F676E">
        <w:trPr>
          <w:trHeight w:hRule="exact" w:val="255"/>
        </w:trPr>
        <w:tc>
          <w:tcPr>
            <w:tcW w:w="1564" w:type="dxa"/>
            <w:gridSpan w:val="2"/>
            <w:vMerge/>
          </w:tcPr>
          <w:p w14:paraId="7E2B7612" w14:textId="77777777" w:rsidR="003A7CF0" w:rsidRPr="001120D1" w:rsidRDefault="003A7CF0" w:rsidP="003A7CF0">
            <w:pPr>
              <w:rPr>
                <w:rFonts w:ascii="Arial" w:hAnsi="Arial" w:cs="Arial"/>
                <w:szCs w:val="16"/>
                <w:lang w:val="fr-CH"/>
              </w:rPr>
            </w:pPr>
          </w:p>
        </w:tc>
        <w:tc>
          <w:tcPr>
            <w:tcW w:w="3173" w:type="dxa"/>
            <w:vMerge/>
          </w:tcPr>
          <w:p w14:paraId="645D819B" w14:textId="77777777"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14:paraId="7241F4E4" w14:textId="77777777" w:rsidR="003A7CF0" w:rsidRPr="001120D1" w:rsidRDefault="003A7CF0" w:rsidP="003A7CF0">
            <w:pPr>
              <w:rPr>
                <w:rFonts w:ascii="Arial" w:hAnsi="Arial" w:cs="Arial"/>
                <w:color w:val="000000"/>
                <w:szCs w:val="16"/>
                <w:lang w:val="fr-CH"/>
              </w:rPr>
            </w:pPr>
          </w:p>
        </w:tc>
        <w:tc>
          <w:tcPr>
            <w:tcW w:w="1939" w:type="dxa"/>
            <w:gridSpan w:val="2"/>
          </w:tcPr>
          <w:p w14:paraId="675CCA02" w14:textId="77777777" w:rsidR="003A7CF0" w:rsidRPr="001120D1" w:rsidRDefault="003A7CF0" w:rsidP="003A7CF0">
            <w:pPr>
              <w:rPr>
                <w:rFonts w:ascii="Arial" w:hAnsi="Arial" w:cs="Arial"/>
                <w:szCs w:val="16"/>
                <w:lang w:val="fr-CH"/>
              </w:rPr>
            </w:pPr>
            <w:r w:rsidRPr="001120D1">
              <w:rPr>
                <w:lang w:val="fr-CH"/>
              </w:rPr>
              <w:t xml:space="preserve">Date de </w:t>
            </w:r>
            <w:proofErr w:type="gramStart"/>
            <w:r w:rsidRPr="001120D1">
              <w:rPr>
                <w:lang w:val="fr-CH"/>
              </w:rPr>
              <w:t>naissance:</w:t>
            </w:r>
            <w:proofErr w:type="gramEnd"/>
          </w:p>
        </w:tc>
        <w:sdt>
          <w:sdtPr>
            <w:rPr>
              <w:rFonts w:ascii="Arial" w:hAnsi="Arial" w:cs="Arial"/>
              <w:szCs w:val="16"/>
              <w:lang w:val="fr-CH"/>
            </w:rPr>
            <w:id w:val="-545444484"/>
            <w:placeholder>
              <w:docPart w:val="00D0D229524C4F41B0B7EA413266A34D"/>
            </w:placeholder>
            <w:showingPlcHdr/>
            <w:date>
              <w:dateFormat w:val="dd.MM.yyyy"/>
              <w:lid w:val="de-CH"/>
              <w:storeMappedDataAs w:val="dateTime"/>
              <w:calendar w:val="gregorian"/>
            </w:date>
          </w:sdtPr>
          <w:sdtEndPr/>
          <w:sdtContent>
            <w:tc>
              <w:tcPr>
                <w:tcW w:w="3369" w:type="dxa"/>
              </w:tcPr>
              <w:p w14:paraId="6DBEA03E" w14:textId="77777777" w:rsidR="003A7CF0" w:rsidRPr="001120D1" w:rsidRDefault="003A7CF0" w:rsidP="003A7CF0">
                <w:pPr>
                  <w:rPr>
                    <w:lang w:val="fr-CH"/>
                  </w:rPr>
                </w:pPr>
                <w:r w:rsidRPr="001120D1">
                  <w:rPr>
                    <w:rStyle w:val="Textedelespacerserv"/>
                    <w:lang w:val="fr-CH"/>
                  </w:rPr>
                  <w:t xml:space="preserve">          </w:t>
                </w:r>
              </w:p>
            </w:tc>
          </w:sdtContent>
        </w:sdt>
      </w:tr>
    </w:tbl>
    <w:p w14:paraId="035A8953" w14:textId="77777777"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1120D1" w14:paraId="485A07E9" w14:textId="77777777"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14:paraId="4352EE3F" w14:textId="77777777" w:rsidR="003838AC" w:rsidRPr="001120D1" w:rsidRDefault="003838AC" w:rsidP="0026337A">
            <w:pPr>
              <w:rPr>
                <w:lang w:val="fr-CH"/>
              </w:rPr>
            </w:pPr>
            <w:r w:rsidRPr="001120D1">
              <w:rPr>
                <w:lang w:val="fr-CH"/>
              </w:rPr>
              <w:t>B)</w:t>
            </w:r>
          </w:p>
        </w:tc>
        <w:tc>
          <w:tcPr>
            <w:tcW w:w="4311" w:type="dxa"/>
            <w:gridSpan w:val="2"/>
          </w:tcPr>
          <w:p w14:paraId="5F8AD076" w14:textId="77777777" w:rsidR="003838AC" w:rsidRPr="001120D1" w:rsidRDefault="003A7CF0" w:rsidP="0026337A">
            <w:pPr>
              <w:rPr>
                <w:lang w:val="fr-CH"/>
              </w:rPr>
            </w:pPr>
            <w:r w:rsidRPr="001120D1">
              <w:rPr>
                <w:lang w:val="fr-CH"/>
              </w:rPr>
              <w:t>Médecin présentant la demande (requérant)</w:t>
            </w:r>
          </w:p>
        </w:tc>
        <w:tc>
          <w:tcPr>
            <w:tcW w:w="717" w:type="dxa"/>
            <w:tcBorders>
              <w:top w:val="nil"/>
              <w:bottom w:val="nil"/>
            </w:tcBorders>
            <w:shd w:val="clear" w:color="auto" w:fill="auto"/>
          </w:tcPr>
          <w:p w14:paraId="6B6C1615" w14:textId="77777777" w:rsidR="003838AC" w:rsidRPr="001120D1" w:rsidRDefault="003838AC" w:rsidP="0026337A">
            <w:pPr>
              <w:rPr>
                <w:lang w:val="fr-CH"/>
              </w:rPr>
            </w:pPr>
          </w:p>
        </w:tc>
        <w:tc>
          <w:tcPr>
            <w:tcW w:w="430" w:type="dxa"/>
          </w:tcPr>
          <w:p w14:paraId="2C980DF4" w14:textId="77777777" w:rsidR="003838AC" w:rsidRPr="001120D1" w:rsidRDefault="003838AC" w:rsidP="0026337A">
            <w:pPr>
              <w:rPr>
                <w:lang w:val="fr-CH"/>
              </w:rPr>
            </w:pPr>
            <w:r w:rsidRPr="001120D1">
              <w:rPr>
                <w:lang w:val="fr-CH"/>
              </w:rPr>
              <w:t>D)</w:t>
            </w:r>
          </w:p>
        </w:tc>
        <w:tc>
          <w:tcPr>
            <w:tcW w:w="4877" w:type="dxa"/>
            <w:gridSpan w:val="2"/>
          </w:tcPr>
          <w:p w14:paraId="605C19E3" w14:textId="77777777" w:rsidR="003838AC" w:rsidRPr="001120D1" w:rsidRDefault="003A7CF0" w:rsidP="0026337A">
            <w:pPr>
              <w:rPr>
                <w:lang w:val="fr-CH"/>
              </w:rPr>
            </w:pPr>
            <w:r w:rsidRPr="001120D1">
              <w:rPr>
                <w:rFonts w:cs="Arial"/>
                <w:szCs w:val="16"/>
                <w:lang w:val="fr-CH"/>
              </w:rPr>
              <w:t>Assurance</w:t>
            </w:r>
          </w:p>
        </w:tc>
      </w:tr>
      <w:tr w:rsidR="0010177A" w:rsidRPr="001120D1" w14:paraId="191B9557" w14:textId="77777777" w:rsidTr="003E6E4D">
        <w:trPr>
          <w:trHeight w:hRule="exact" w:val="255"/>
        </w:trPr>
        <w:tc>
          <w:tcPr>
            <w:tcW w:w="1575" w:type="dxa"/>
            <w:gridSpan w:val="2"/>
          </w:tcPr>
          <w:p w14:paraId="40EE4572" w14:textId="77777777" w:rsidR="0010177A" w:rsidRPr="001120D1" w:rsidRDefault="0010177A" w:rsidP="0010177A">
            <w:pPr>
              <w:rPr>
                <w:lang w:val="fr-CH"/>
              </w:rPr>
            </w:pPr>
            <w:proofErr w:type="gramStart"/>
            <w:r w:rsidRPr="001120D1">
              <w:rPr>
                <w:lang w:val="fr-CH"/>
              </w:rPr>
              <w:t>Nom:</w:t>
            </w:r>
            <w:proofErr w:type="gramEnd"/>
          </w:p>
        </w:tc>
        <w:sdt>
          <w:sdtPr>
            <w:rPr>
              <w:rFonts w:ascii="Arial" w:hAnsi="Arial" w:cs="Arial"/>
              <w:szCs w:val="16"/>
              <w:lang w:val="fr-CH"/>
            </w:rPr>
            <w:id w:val="1215468690"/>
            <w:placeholder>
              <w:docPart w:val="90618E1F8CA9455C91A1FE5643D044A6"/>
            </w:placeholder>
            <w:showingPlcHdr/>
            <w:text/>
          </w:sdtPr>
          <w:sdtEndPr/>
          <w:sdtContent>
            <w:tc>
              <w:tcPr>
                <w:tcW w:w="3163" w:type="dxa"/>
              </w:tcPr>
              <w:p w14:paraId="0FEAEB0D" w14:textId="77777777"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424813E2" w14:textId="77777777" w:rsidR="0010177A" w:rsidRPr="001120D1" w:rsidRDefault="0010177A" w:rsidP="0010177A">
            <w:pPr>
              <w:rPr>
                <w:lang w:val="fr-CH"/>
              </w:rPr>
            </w:pPr>
          </w:p>
        </w:tc>
        <w:tc>
          <w:tcPr>
            <w:tcW w:w="1911" w:type="dxa"/>
            <w:gridSpan w:val="2"/>
          </w:tcPr>
          <w:p w14:paraId="622FADD9" w14:textId="77777777" w:rsidR="0010177A" w:rsidRPr="001120D1" w:rsidRDefault="0010177A" w:rsidP="0010177A">
            <w:pPr>
              <w:rPr>
                <w:lang w:val="fr-CH"/>
              </w:rPr>
            </w:pPr>
            <w:proofErr w:type="gramStart"/>
            <w:r w:rsidRPr="001120D1">
              <w:rPr>
                <w:lang w:val="fr-CH"/>
              </w:rPr>
              <w:t>Nom:</w:t>
            </w:r>
            <w:proofErr w:type="gramEnd"/>
          </w:p>
        </w:tc>
        <w:sdt>
          <w:sdtPr>
            <w:rPr>
              <w:rFonts w:ascii="Arial" w:hAnsi="Arial" w:cs="Arial"/>
              <w:szCs w:val="16"/>
              <w:lang w:val="fr-CH"/>
            </w:rPr>
            <w:id w:val="1454361874"/>
            <w:placeholder>
              <w:docPart w:val="D1E2EECD360B4BF1AF77F2D5FF7084DC"/>
            </w:placeholder>
            <w:showingPlcHdr/>
            <w:text/>
          </w:sdtPr>
          <w:sdtEndPr/>
          <w:sdtContent>
            <w:tc>
              <w:tcPr>
                <w:tcW w:w="3396" w:type="dxa"/>
              </w:tcPr>
              <w:p w14:paraId="5A2D5B7C" w14:textId="77777777" w:rsidR="0010177A" w:rsidRPr="001120D1" w:rsidRDefault="0010177A" w:rsidP="0010177A">
                <w:pPr>
                  <w:rPr>
                    <w:lang w:val="fr-CH"/>
                  </w:rPr>
                </w:pPr>
                <w:r w:rsidRPr="001120D1">
                  <w:rPr>
                    <w:rStyle w:val="Textedelespacerserv"/>
                    <w:lang w:val="fr-CH"/>
                  </w:rPr>
                  <w:t xml:space="preserve">          </w:t>
                </w:r>
              </w:p>
            </w:tc>
          </w:sdtContent>
        </w:sdt>
      </w:tr>
      <w:tr w:rsidR="0010177A" w:rsidRPr="001120D1" w14:paraId="3D18B3C2" w14:textId="77777777" w:rsidTr="003E6E4D">
        <w:trPr>
          <w:trHeight w:hRule="exact" w:val="255"/>
        </w:trPr>
        <w:tc>
          <w:tcPr>
            <w:tcW w:w="1575" w:type="dxa"/>
            <w:gridSpan w:val="2"/>
          </w:tcPr>
          <w:p w14:paraId="523CF6A8" w14:textId="77777777" w:rsidR="0010177A" w:rsidRPr="001120D1" w:rsidRDefault="0010177A" w:rsidP="0010177A">
            <w:pPr>
              <w:rPr>
                <w:lang w:val="fr-CH"/>
              </w:rPr>
            </w:pPr>
            <w:proofErr w:type="gramStart"/>
            <w:r w:rsidRPr="001120D1">
              <w:rPr>
                <w:lang w:val="fr-CH"/>
              </w:rPr>
              <w:t>Prénom:</w:t>
            </w:r>
            <w:proofErr w:type="gramEnd"/>
          </w:p>
        </w:tc>
        <w:sdt>
          <w:sdtPr>
            <w:rPr>
              <w:rFonts w:ascii="Arial" w:hAnsi="Arial" w:cs="Arial"/>
              <w:szCs w:val="16"/>
              <w:lang w:val="fr-CH"/>
            </w:rPr>
            <w:id w:val="-243729215"/>
            <w:placeholder>
              <w:docPart w:val="CA7894861F6342499936FF4E01F040C6"/>
            </w:placeholder>
            <w:showingPlcHdr/>
            <w:text/>
          </w:sdtPr>
          <w:sdtEndPr/>
          <w:sdtContent>
            <w:tc>
              <w:tcPr>
                <w:tcW w:w="3163" w:type="dxa"/>
              </w:tcPr>
              <w:p w14:paraId="07CF72E3" w14:textId="77777777"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3C771880" w14:textId="77777777" w:rsidR="0010177A" w:rsidRPr="001120D1" w:rsidRDefault="0010177A" w:rsidP="0010177A">
            <w:pPr>
              <w:rPr>
                <w:lang w:val="fr-CH"/>
              </w:rPr>
            </w:pPr>
          </w:p>
        </w:tc>
        <w:tc>
          <w:tcPr>
            <w:tcW w:w="1911" w:type="dxa"/>
            <w:gridSpan w:val="2"/>
          </w:tcPr>
          <w:p w14:paraId="3FF3BC85" w14:textId="77777777" w:rsidR="0010177A" w:rsidRPr="001120D1" w:rsidRDefault="0010177A" w:rsidP="0010177A">
            <w:pPr>
              <w:rPr>
                <w:lang w:val="fr-CH"/>
              </w:rPr>
            </w:pPr>
          </w:p>
        </w:tc>
        <w:tc>
          <w:tcPr>
            <w:tcW w:w="3396" w:type="dxa"/>
          </w:tcPr>
          <w:p w14:paraId="049401E0" w14:textId="77777777" w:rsidR="0010177A" w:rsidRPr="001120D1" w:rsidRDefault="0010177A" w:rsidP="0010177A">
            <w:pPr>
              <w:rPr>
                <w:lang w:val="fr-CH"/>
              </w:rPr>
            </w:pPr>
          </w:p>
        </w:tc>
      </w:tr>
      <w:tr w:rsidR="0010177A" w:rsidRPr="001120D1" w14:paraId="4BA6A536" w14:textId="77777777" w:rsidTr="003E6E4D">
        <w:trPr>
          <w:trHeight w:hRule="exact" w:val="255"/>
        </w:trPr>
        <w:tc>
          <w:tcPr>
            <w:tcW w:w="1575" w:type="dxa"/>
            <w:gridSpan w:val="2"/>
          </w:tcPr>
          <w:p w14:paraId="77B4FAF5" w14:textId="77777777" w:rsidR="0010177A" w:rsidRPr="001120D1" w:rsidRDefault="0010177A" w:rsidP="0010177A">
            <w:pPr>
              <w:rPr>
                <w:lang w:val="fr-CH"/>
              </w:rPr>
            </w:pPr>
            <w:proofErr w:type="gramStart"/>
            <w:r w:rsidRPr="001120D1">
              <w:rPr>
                <w:lang w:val="fr-CH"/>
              </w:rPr>
              <w:t>Adresse:</w:t>
            </w:r>
            <w:proofErr w:type="gramEnd"/>
          </w:p>
        </w:tc>
        <w:sdt>
          <w:sdtPr>
            <w:rPr>
              <w:rFonts w:ascii="Arial" w:hAnsi="Arial" w:cs="Arial"/>
              <w:szCs w:val="16"/>
              <w:lang w:val="fr-CH"/>
            </w:rPr>
            <w:id w:val="-1424032964"/>
            <w:placeholder>
              <w:docPart w:val="8FBE7242672E4E7C9DAFBD4610D99BC5"/>
            </w:placeholder>
            <w:showingPlcHdr/>
            <w:text/>
          </w:sdtPr>
          <w:sdtEndPr/>
          <w:sdtContent>
            <w:tc>
              <w:tcPr>
                <w:tcW w:w="3163" w:type="dxa"/>
              </w:tcPr>
              <w:p w14:paraId="750C6EE7" w14:textId="77777777"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79079551" w14:textId="77777777" w:rsidR="0010177A" w:rsidRPr="001120D1" w:rsidRDefault="0010177A" w:rsidP="0010177A">
            <w:pPr>
              <w:rPr>
                <w:lang w:val="fr-CH"/>
              </w:rPr>
            </w:pPr>
          </w:p>
        </w:tc>
        <w:tc>
          <w:tcPr>
            <w:tcW w:w="1911" w:type="dxa"/>
            <w:gridSpan w:val="2"/>
          </w:tcPr>
          <w:p w14:paraId="32F838F1" w14:textId="77777777" w:rsidR="0010177A" w:rsidRPr="001120D1" w:rsidRDefault="0010177A" w:rsidP="0010177A">
            <w:pPr>
              <w:rPr>
                <w:lang w:val="fr-CH"/>
              </w:rPr>
            </w:pPr>
          </w:p>
        </w:tc>
        <w:tc>
          <w:tcPr>
            <w:tcW w:w="3396" w:type="dxa"/>
          </w:tcPr>
          <w:p w14:paraId="77AD3A68" w14:textId="77777777" w:rsidR="0010177A" w:rsidRPr="001120D1" w:rsidRDefault="0010177A" w:rsidP="0010177A">
            <w:pPr>
              <w:rPr>
                <w:lang w:val="fr-CH"/>
              </w:rPr>
            </w:pPr>
          </w:p>
        </w:tc>
      </w:tr>
      <w:tr w:rsidR="0010177A" w:rsidRPr="001120D1" w14:paraId="544EEFF4" w14:textId="77777777" w:rsidTr="003E6E4D">
        <w:trPr>
          <w:trHeight w:hRule="exact" w:val="255"/>
        </w:trPr>
        <w:tc>
          <w:tcPr>
            <w:tcW w:w="1575" w:type="dxa"/>
            <w:gridSpan w:val="2"/>
          </w:tcPr>
          <w:p w14:paraId="531CE527" w14:textId="77777777" w:rsidR="0010177A" w:rsidRPr="001120D1" w:rsidRDefault="0010177A" w:rsidP="0010177A">
            <w:pPr>
              <w:rPr>
                <w:lang w:val="fr-CH"/>
              </w:rPr>
            </w:pPr>
            <w:proofErr w:type="gramStart"/>
            <w:r w:rsidRPr="001120D1">
              <w:rPr>
                <w:lang w:val="fr-CH"/>
              </w:rPr>
              <w:t>Tél:</w:t>
            </w:r>
            <w:proofErr w:type="gramEnd"/>
          </w:p>
        </w:tc>
        <w:sdt>
          <w:sdtPr>
            <w:rPr>
              <w:rFonts w:ascii="Arial" w:hAnsi="Arial" w:cs="Arial"/>
              <w:szCs w:val="16"/>
              <w:lang w:val="fr-CH"/>
            </w:rPr>
            <w:id w:val="-744944830"/>
            <w:placeholder>
              <w:docPart w:val="24E4F6728A034A75A1E75E6C6F93D6CB"/>
            </w:placeholder>
            <w:showingPlcHdr/>
            <w:text/>
          </w:sdtPr>
          <w:sdtEndPr/>
          <w:sdtContent>
            <w:tc>
              <w:tcPr>
                <w:tcW w:w="3163" w:type="dxa"/>
              </w:tcPr>
              <w:p w14:paraId="168FEF86" w14:textId="77777777"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2AE49FCD" w14:textId="77777777" w:rsidR="0010177A" w:rsidRPr="001120D1" w:rsidRDefault="0010177A" w:rsidP="0010177A">
            <w:pPr>
              <w:rPr>
                <w:lang w:val="fr-CH"/>
              </w:rPr>
            </w:pPr>
          </w:p>
        </w:tc>
        <w:tc>
          <w:tcPr>
            <w:tcW w:w="1911" w:type="dxa"/>
            <w:gridSpan w:val="2"/>
          </w:tcPr>
          <w:p w14:paraId="1FD35730" w14:textId="77777777" w:rsidR="0010177A" w:rsidRPr="001120D1" w:rsidRDefault="0010177A" w:rsidP="0010177A">
            <w:pPr>
              <w:rPr>
                <w:lang w:val="fr-CH"/>
              </w:rPr>
            </w:pPr>
          </w:p>
        </w:tc>
        <w:tc>
          <w:tcPr>
            <w:tcW w:w="3396" w:type="dxa"/>
          </w:tcPr>
          <w:p w14:paraId="09C48C81" w14:textId="77777777" w:rsidR="0010177A" w:rsidRPr="001120D1" w:rsidRDefault="0010177A" w:rsidP="0010177A">
            <w:pPr>
              <w:rPr>
                <w:lang w:val="fr-CH"/>
              </w:rPr>
            </w:pPr>
          </w:p>
        </w:tc>
      </w:tr>
      <w:tr w:rsidR="0010177A" w:rsidRPr="001120D1" w14:paraId="7BD15CAE" w14:textId="77777777" w:rsidTr="003E6E4D">
        <w:trPr>
          <w:trHeight w:hRule="exact" w:val="255"/>
        </w:trPr>
        <w:tc>
          <w:tcPr>
            <w:tcW w:w="1575" w:type="dxa"/>
            <w:gridSpan w:val="2"/>
          </w:tcPr>
          <w:p w14:paraId="73583B3B" w14:textId="77777777" w:rsidR="0010177A" w:rsidRPr="001120D1" w:rsidRDefault="0010177A" w:rsidP="0010177A">
            <w:pPr>
              <w:rPr>
                <w:lang w:val="fr-CH"/>
              </w:rPr>
            </w:pPr>
            <w:proofErr w:type="gramStart"/>
            <w:r w:rsidRPr="001120D1">
              <w:rPr>
                <w:lang w:val="fr-CH"/>
              </w:rPr>
              <w:t>Courriel:</w:t>
            </w:r>
            <w:proofErr w:type="gramEnd"/>
          </w:p>
        </w:tc>
        <w:sdt>
          <w:sdtPr>
            <w:rPr>
              <w:rFonts w:ascii="Arial" w:hAnsi="Arial" w:cs="Arial"/>
              <w:szCs w:val="16"/>
              <w:lang w:val="fr-CH"/>
            </w:rPr>
            <w:id w:val="-594942573"/>
            <w:placeholder>
              <w:docPart w:val="A88DA5C750464FDC87C456A88C71AC2E"/>
            </w:placeholder>
            <w:showingPlcHdr/>
            <w:text/>
          </w:sdtPr>
          <w:sdtEndPr/>
          <w:sdtContent>
            <w:tc>
              <w:tcPr>
                <w:tcW w:w="3163" w:type="dxa"/>
              </w:tcPr>
              <w:p w14:paraId="1AE52D3D" w14:textId="77777777"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14:paraId="650538BA" w14:textId="77777777" w:rsidR="0010177A" w:rsidRPr="001120D1" w:rsidRDefault="0010177A" w:rsidP="0010177A">
            <w:pPr>
              <w:rPr>
                <w:lang w:val="fr-CH"/>
              </w:rPr>
            </w:pPr>
          </w:p>
        </w:tc>
        <w:tc>
          <w:tcPr>
            <w:tcW w:w="1911" w:type="dxa"/>
            <w:gridSpan w:val="2"/>
          </w:tcPr>
          <w:p w14:paraId="145E20EC" w14:textId="77777777" w:rsidR="0010177A" w:rsidRPr="001120D1" w:rsidRDefault="0010177A" w:rsidP="0010177A">
            <w:pPr>
              <w:rPr>
                <w:lang w:val="fr-CH"/>
              </w:rPr>
            </w:pPr>
          </w:p>
        </w:tc>
        <w:tc>
          <w:tcPr>
            <w:tcW w:w="3396" w:type="dxa"/>
          </w:tcPr>
          <w:p w14:paraId="7A21C00B" w14:textId="77777777" w:rsidR="0010177A" w:rsidRPr="001120D1" w:rsidRDefault="0010177A" w:rsidP="0010177A">
            <w:pPr>
              <w:rPr>
                <w:lang w:val="fr-CH"/>
              </w:rPr>
            </w:pPr>
          </w:p>
        </w:tc>
      </w:tr>
    </w:tbl>
    <w:p w14:paraId="29DD74A0" w14:textId="77777777" w:rsidR="00A566A6" w:rsidRPr="001120D1" w:rsidRDefault="00A566A6"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26337A" w:rsidRPr="009E73DC" w14:paraId="42C2D55D" w14:textId="77777777"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2FCFE9E1" w14:textId="77777777" w:rsidR="0026337A" w:rsidRPr="001120D1" w:rsidRDefault="0026337A" w:rsidP="0026337A">
            <w:pPr>
              <w:rPr>
                <w:lang w:val="fr-CH"/>
              </w:rPr>
            </w:pPr>
            <w:proofErr w:type="gramStart"/>
            <w:r w:rsidRPr="001120D1">
              <w:rPr>
                <w:lang w:val="fr-CH"/>
              </w:rPr>
              <w:t>a</w:t>
            </w:r>
            <w:proofErr w:type="gramEnd"/>
            <w:r w:rsidRPr="001120D1">
              <w:rPr>
                <w:lang w:val="fr-CH"/>
              </w:rPr>
              <w:t>)</w:t>
            </w:r>
          </w:p>
        </w:tc>
        <w:tc>
          <w:tcPr>
            <w:tcW w:w="10334" w:type="dxa"/>
          </w:tcPr>
          <w:p w14:paraId="564C28B7" w14:textId="77777777" w:rsidR="0026337A" w:rsidRPr="001120D1" w:rsidRDefault="0010177A" w:rsidP="0026337A">
            <w:pPr>
              <w:rPr>
                <w:lang w:val="fr-CH"/>
              </w:rPr>
            </w:pPr>
            <w:r w:rsidRPr="001120D1">
              <w:rPr>
                <w:lang w:val="fr-CH"/>
              </w:rPr>
              <w:t>Approbation de la demande de garantie de paiement au tarif de l’hôpital traitant</w:t>
            </w:r>
          </w:p>
        </w:tc>
      </w:tr>
      <w:tr w:rsidR="0026337A" w:rsidRPr="009E73DC" w14:paraId="70C6C642" w14:textId="77777777" w:rsidTr="0026337A">
        <w:trPr>
          <w:trHeight w:hRule="exact" w:val="255"/>
        </w:trPr>
        <w:sdt>
          <w:sdtPr>
            <w:rPr>
              <w:lang w:val="fr-CH"/>
            </w:rPr>
            <w:id w:val="-1954849852"/>
            <w14:checkbox>
              <w14:checked w14:val="0"/>
              <w14:checkedState w14:val="2612" w14:font="MS Gothic"/>
              <w14:uncheckedState w14:val="2610" w14:font="MS Gothic"/>
            </w14:checkbox>
          </w:sdtPr>
          <w:sdtEndPr/>
          <w:sdtContent>
            <w:tc>
              <w:tcPr>
                <w:tcW w:w="428" w:type="dxa"/>
              </w:tcPr>
              <w:p w14:paraId="4780254E" w14:textId="77777777" w:rsidR="0026337A" w:rsidRPr="001120D1" w:rsidRDefault="0026337A" w:rsidP="0026337A">
                <w:pPr>
                  <w:rPr>
                    <w:lang w:val="fr-CH"/>
                  </w:rPr>
                </w:pPr>
                <w:r w:rsidRPr="001120D1">
                  <w:rPr>
                    <w:rFonts w:ascii="Segoe UI Symbol" w:hAnsi="Segoe UI Symbol" w:cs="Segoe UI Symbol"/>
                    <w:lang w:val="fr-CH"/>
                  </w:rPr>
                  <w:t>☐</w:t>
                </w:r>
              </w:p>
            </w:tc>
          </w:sdtContent>
        </w:sdt>
        <w:tc>
          <w:tcPr>
            <w:tcW w:w="10334" w:type="dxa"/>
          </w:tcPr>
          <w:p w14:paraId="1A23F6FB" w14:textId="77777777" w:rsidR="0026337A" w:rsidRPr="001120D1" w:rsidRDefault="0010177A" w:rsidP="0026337A">
            <w:pPr>
              <w:rPr>
                <w:lang w:val="fr-CH"/>
              </w:rPr>
            </w:pPr>
            <w:r w:rsidRPr="001120D1">
              <w:rPr>
                <w:lang w:val="fr-CH"/>
              </w:rPr>
              <w:t>La garantie de paiement est octroyée au tarif de l’hôpital traitant.</w:t>
            </w:r>
          </w:p>
        </w:tc>
      </w:tr>
      <w:tr w:rsidR="0026337A" w:rsidRPr="009E73DC" w14:paraId="32B73CA5" w14:textId="77777777" w:rsidTr="0026337A">
        <w:trPr>
          <w:trHeight w:hRule="exact" w:val="255"/>
        </w:trPr>
        <w:sdt>
          <w:sdtPr>
            <w:rPr>
              <w:lang w:val="fr-CH"/>
            </w:rPr>
            <w:id w:val="-1181047857"/>
            <w14:checkbox>
              <w14:checked w14:val="0"/>
              <w14:checkedState w14:val="2612" w14:font="MS Gothic"/>
              <w14:uncheckedState w14:val="2610" w14:font="MS Gothic"/>
            </w14:checkbox>
          </w:sdtPr>
          <w:sdtEndPr/>
          <w:sdtContent>
            <w:tc>
              <w:tcPr>
                <w:tcW w:w="428" w:type="dxa"/>
              </w:tcPr>
              <w:p w14:paraId="14B0D255" w14:textId="77777777" w:rsidR="0026337A" w:rsidRPr="001120D1" w:rsidRDefault="0026337A" w:rsidP="0026337A">
                <w:pPr>
                  <w:rPr>
                    <w:lang w:val="fr-CH"/>
                  </w:rPr>
                </w:pPr>
                <w:r w:rsidRPr="001120D1">
                  <w:rPr>
                    <w:rFonts w:ascii="MS Gothic" w:eastAsia="MS Gothic" w:hAnsi="MS Gothic"/>
                    <w:lang w:val="fr-CH"/>
                  </w:rPr>
                  <w:t>☐</w:t>
                </w:r>
              </w:p>
            </w:tc>
          </w:sdtContent>
        </w:sdt>
        <w:tc>
          <w:tcPr>
            <w:tcW w:w="10334" w:type="dxa"/>
          </w:tcPr>
          <w:p w14:paraId="5E81C033" w14:textId="77777777" w:rsidR="0026337A" w:rsidRPr="001120D1" w:rsidRDefault="0010177A" w:rsidP="0026337A">
            <w:pPr>
              <w:rPr>
                <w:lang w:val="fr-CH"/>
              </w:rPr>
            </w:pPr>
            <w:r w:rsidRPr="001120D1">
              <w:rPr>
                <w:lang w:val="fr-CH"/>
              </w:rPr>
              <w:t xml:space="preserve">Elle est limitée à  </w:t>
            </w:r>
            <w:sdt>
              <w:sdtPr>
                <w:rPr>
                  <w:rFonts w:ascii="Arial" w:hAnsi="Arial" w:cs="Arial"/>
                  <w:szCs w:val="16"/>
                  <w:lang w:val="fr-CH"/>
                </w:rPr>
                <w:id w:val="-2115589285"/>
                <w:placeholder>
                  <w:docPart w:val="EDE54C75FBFE4740921070BE53F12930"/>
                </w:placeholder>
                <w:showingPlcHdr/>
                <w:text/>
              </w:sdtPr>
              <w:sdtEndPr/>
              <w:sdtContent>
                <w:r w:rsidR="003E6E4D" w:rsidRPr="001120D1">
                  <w:rPr>
                    <w:rStyle w:val="Textedelespacerserv"/>
                    <w:lang w:val="fr-CH"/>
                  </w:rPr>
                  <w:t xml:space="preserve">          </w:t>
                </w:r>
              </w:sdtContent>
            </w:sdt>
            <w:r w:rsidR="0026337A" w:rsidRPr="001120D1">
              <w:rPr>
                <w:lang w:val="fr-CH"/>
              </w:rPr>
              <w:t xml:space="preserve"> </w:t>
            </w:r>
            <w:r w:rsidRPr="001120D1">
              <w:rPr>
                <w:rFonts w:ascii="Arial" w:hAnsi="Arial" w:cs="Arial"/>
                <w:szCs w:val="16"/>
                <w:lang w:val="fr-CH"/>
              </w:rPr>
              <w:t>jours.</w:t>
            </w:r>
          </w:p>
        </w:tc>
      </w:tr>
      <w:tr w:rsidR="0026337A" w:rsidRPr="009E73DC" w14:paraId="0019AEC7" w14:textId="77777777" w:rsidTr="00402BE9">
        <w:trPr>
          <w:trHeight w:hRule="exact" w:val="454"/>
        </w:trPr>
        <w:tc>
          <w:tcPr>
            <w:tcW w:w="428" w:type="dxa"/>
          </w:tcPr>
          <w:p w14:paraId="3A9E50CC" w14:textId="77777777" w:rsidR="0026337A" w:rsidRPr="001120D1" w:rsidRDefault="0026337A" w:rsidP="0026337A">
            <w:pPr>
              <w:rPr>
                <w:lang w:val="fr-CH"/>
              </w:rPr>
            </w:pPr>
          </w:p>
        </w:tc>
        <w:tc>
          <w:tcPr>
            <w:tcW w:w="10334" w:type="dxa"/>
          </w:tcPr>
          <w:p w14:paraId="668E6731" w14:textId="77777777" w:rsidR="0026337A" w:rsidRPr="001120D1" w:rsidRDefault="0010177A" w:rsidP="0026337A">
            <w:pPr>
              <w:rPr>
                <w:lang w:val="fr-CH"/>
              </w:rPr>
            </w:pPr>
            <w:r w:rsidRPr="001120D1">
              <w:rPr>
                <w:lang w:val="fr-CH"/>
              </w:rPr>
              <w:t>La garantie de paiement se limite uniquement à la part du canton au tarif mentionné. Elle est fournie exclusivement pour le traitement indiqué et ne préjuge pas d’autres séjours dans des hôpitaux ne figurant pas sur la liste hospitalière du canton de de domicile.</w:t>
            </w:r>
          </w:p>
        </w:tc>
      </w:tr>
    </w:tbl>
    <w:p w14:paraId="7452B1F3" w14:textId="77777777"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9E73DC" w14:paraId="0FDCCC39" w14:textId="77777777" w:rsidTr="0017041C">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14:paraId="2381B72F" w14:textId="77777777" w:rsidR="00402BE9" w:rsidRPr="001120D1" w:rsidRDefault="00402BE9" w:rsidP="00D63B4C">
            <w:pPr>
              <w:rPr>
                <w:rFonts w:ascii="Arial" w:hAnsi="Arial" w:cs="Arial"/>
                <w:b w:val="0"/>
                <w:szCs w:val="16"/>
                <w:lang w:val="fr-CH"/>
              </w:rPr>
            </w:pPr>
            <w:proofErr w:type="gramStart"/>
            <w:r w:rsidRPr="001120D1">
              <w:rPr>
                <w:rFonts w:ascii="Arial" w:hAnsi="Arial" w:cs="Arial"/>
                <w:szCs w:val="16"/>
                <w:lang w:val="fr-CH"/>
              </w:rPr>
              <w:t>b</w:t>
            </w:r>
            <w:proofErr w:type="gramEnd"/>
            <w:r w:rsidRPr="001120D1">
              <w:rPr>
                <w:rFonts w:ascii="Arial" w:hAnsi="Arial" w:cs="Arial"/>
                <w:szCs w:val="16"/>
                <w:lang w:val="fr-CH"/>
              </w:rPr>
              <w:t>)</w:t>
            </w:r>
          </w:p>
        </w:tc>
        <w:tc>
          <w:tcPr>
            <w:tcW w:w="10334" w:type="dxa"/>
          </w:tcPr>
          <w:p w14:paraId="425D4996" w14:textId="77777777" w:rsidR="00402BE9" w:rsidRPr="001120D1" w:rsidRDefault="0017041C" w:rsidP="00D63B4C">
            <w:pPr>
              <w:pStyle w:val="Corpsdetexte"/>
              <w:rPr>
                <w:rFonts w:cs="Arial"/>
                <w:szCs w:val="16"/>
                <w:lang w:val="fr-CH"/>
              </w:rPr>
            </w:pPr>
            <w:r w:rsidRPr="001120D1">
              <w:rPr>
                <w:rFonts w:cs="Arial"/>
                <w:szCs w:val="16"/>
                <w:lang w:val="fr-CH"/>
              </w:rPr>
              <w:t>Prise en charge des coûts au maximum jusqu’au tarif de référence selon l’obligation de paiement LAMal (respectivement rejet de la demande de garantie de paiement au tarif de l’hôpital traitant)</w:t>
            </w:r>
          </w:p>
        </w:tc>
      </w:tr>
      <w:tr w:rsidR="00402BE9" w:rsidRPr="009E73DC" w14:paraId="0B2C0EC8" w14:textId="77777777" w:rsidTr="00402BE9">
        <w:trPr>
          <w:trHeight w:hRule="exact" w:val="255"/>
        </w:trPr>
        <w:sdt>
          <w:sdtPr>
            <w:rPr>
              <w:rFonts w:ascii="Arial" w:hAnsi="Arial" w:cs="Arial"/>
              <w:szCs w:val="16"/>
              <w:lang w:val="fr-CH"/>
            </w:rPr>
            <w:id w:val="936724973"/>
            <w14:checkbox>
              <w14:checked w14:val="0"/>
              <w14:checkedState w14:val="2612" w14:font="MS Gothic"/>
              <w14:uncheckedState w14:val="2610" w14:font="MS Gothic"/>
            </w14:checkbox>
          </w:sdtPr>
          <w:sdtEndPr/>
          <w:sdtContent>
            <w:tc>
              <w:tcPr>
                <w:tcW w:w="428" w:type="dxa"/>
              </w:tcPr>
              <w:p w14:paraId="24935A2F" w14:textId="77777777" w:rsidR="00402BE9" w:rsidRPr="001120D1" w:rsidRDefault="00402BE9" w:rsidP="00D63B4C">
                <w:pPr>
                  <w:rPr>
                    <w:rFonts w:ascii="Arial" w:hAnsi="Arial" w:cs="Arial"/>
                    <w:szCs w:val="16"/>
                    <w:lang w:val="fr-CH"/>
                  </w:rPr>
                </w:pPr>
                <w:r w:rsidRPr="001120D1">
                  <w:rPr>
                    <w:rFonts w:ascii="Segoe UI Symbol" w:eastAsia="MS Gothic" w:hAnsi="Segoe UI Symbol" w:cs="Segoe UI Symbol"/>
                    <w:szCs w:val="16"/>
                    <w:lang w:val="fr-CH"/>
                  </w:rPr>
                  <w:t>☐</w:t>
                </w:r>
              </w:p>
            </w:tc>
          </w:sdtContent>
        </w:sdt>
        <w:tc>
          <w:tcPr>
            <w:tcW w:w="10334" w:type="dxa"/>
          </w:tcPr>
          <w:p w14:paraId="43F78EBF" w14:textId="77777777" w:rsidR="00402BE9" w:rsidRPr="001120D1" w:rsidRDefault="00CF3BFA" w:rsidP="00D63B4C">
            <w:pPr>
              <w:widowControl w:val="0"/>
              <w:ind w:right="-210"/>
              <w:rPr>
                <w:rFonts w:ascii="Arial" w:hAnsi="Arial" w:cs="Arial"/>
                <w:szCs w:val="16"/>
                <w:lang w:val="fr-CH"/>
              </w:rPr>
            </w:pPr>
            <w:r w:rsidRPr="001120D1">
              <w:rPr>
                <w:rFonts w:ascii="Arial" w:hAnsi="Arial" w:cs="Arial"/>
                <w:szCs w:val="16"/>
                <w:lang w:val="fr-CH"/>
              </w:rPr>
              <w:t>La prise en charge maximale est limitée au tarif de référence de CHF</w:t>
            </w:r>
            <w:r w:rsidR="003E6E4D" w:rsidRPr="001120D1">
              <w:rPr>
                <w:rFonts w:ascii="Arial" w:hAnsi="Arial" w:cs="Arial"/>
                <w:szCs w:val="16"/>
                <w:lang w:val="fr-CH"/>
              </w:rPr>
              <w:t xml:space="preserve"> </w:t>
            </w:r>
            <w:sdt>
              <w:sdtPr>
                <w:rPr>
                  <w:rFonts w:ascii="Arial" w:hAnsi="Arial" w:cs="Arial"/>
                  <w:szCs w:val="16"/>
                  <w:lang w:val="fr-CH"/>
                </w:rPr>
                <w:id w:val="384070523"/>
                <w:placeholder>
                  <w:docPart w:val="76DE81B483524B9B88C6DB009BAAC104"/>
                </w:placeholder>
                <w:showingPlcHdr/>
                <w:text/>
              </w:sdtPr>
              <w:sdtEndPr/>
              <w:sdtContent>
                <w:r w:rsidR="003E6E4D" w:rsidRPr="001120D1">
                  <w:rPr>
                    <w:rStyle w:val="Textedelespacerserv"/>
                    <w:lang w:val="fr-CH"/>
                  </w:rPr>
                  <w:t xml:space="preserve">          </w:t>
                </w:r>
              </w:sdtContent>
            </w:sdt>
            <w:r w:rsidR="00402BE9" w:rsidRPr="001120D1">
              <w:rPr>
                <w:rFonts w:ascii="Arial" w:hAnsi="Arial" w:cs="Arial"/>
                <w:szCs w:val="16"/>
                <w:lang w:val="fr-CH"/>
              </w:rPr>
              <w:t>.</w:t>
            </w:r>
          </w:p>
        </w:tc>
      </w:tr>
      <w:tr w:rsidR="00402BE9" w:rsidRPr="009E73DC" w14:paraId="2AF2F685" w14:textId="77777777" w:rsidTr="00402BE9">
        <w:trPr>
          <w:trHeight w:hRule="exact" w:val="454"/>
        </w:trPr>
        <w:tc>
          <w:tcPr>
            <w:tcW w:w="428" w:type="dxa"/>
          </w:tcPr>
          <w:p w14:paraId="343FB685" w14:textId="77777777" w:rsidR="00402BE9" w:rsidRPr="001120D1" w:rsidRDefault="00402BE9" w:rsidP="00D63B4C">
            <w:pPr>
              <w:rPr>
                <w:rFonts w:ascii="Arial" w:hAnsi="Arial" w:cs="Arial"/>
                <w:szCs w:val="16"/>
                <w:lang w:val="fr-CH"/>
              </w:rPr>
            </w:pPr>
          </w:p>
        </w:tc>
        <w:tc>
          <w:tcPr>
            <w:tcW w:w="10334" w:type="dxa"/>
          </w:tcPr>
          <w:p w14:paraId="0B49D813" w14:textId="77777777" w:rsidR="00402BE9" w:rsidRPr="001120D1" w:rsidRDefault="00F7027E" w:rsidP="00D63B4C">
            <w:pPr>
              <w:widowControl w:val="0"/>
              <w:ind w:right="-210"/>
              <w:rPr>
                <w:rFonts w:ascii="Arial" w:hAnsi="Arial" w:cs="Arial"/>
                <w:szCs w:val="16"/>
                <w:lang w:val="fr-CH"/>
              </w:rPr>
            </w:pPr>
            <w:r w:rsidRPr="001120D1">
              <w:rPr>
                <w:rFonts w:ascii="Arial" w:hAnsi="Arial" w:cs="Arial"/>
                <w:szCs w:val="16"/>
                <w:lang w:val="fr-CH"/>
              </w:rPr>
              <w:t>Justification :</w:t>
            </w:r>
            <w:r w:rsidR="00CF3BFA" w:rsidRPr="001120D1">
              <w:rPr>
                <w:rFonts w:ascii="Arial" w:hAnsi="Arial" w:cs="Arial"/>
                <w:szCs w:val="16"/>
                <w:lang w:val="fr-CH"/>
              </w:rPr>
              <w:t xml:space="preserve"> L’examen /le traitement est réalisable dans un hôpital figurant sur la liste du canton de domicile légal, et il ne s’agit pas d’un traitement urgent.</w:t>
            </w:r>
          </w:p>
        </w:tc>
      </w:tr>
    </w:tbl>
    <w:p w14:paraId="45E806D6" w14:textId="77777777"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14:paraId="01E245B4" w14:textId="77777777"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715B1442" w14:textId="77777777" w:rsidR="00402BE9" w:rsidRPr="001120D1" w:rsidRDefault="00402BE9" w:rsidP="00402BE9">
            <w:pPr>
              <w:rPr>
                <w:lang w:val="fr-CH"/>
              </w:rPr>
            </w:pPr>
            <w:r w:rsidRPr="001120D1">
              <w:rPr>
                <w:lang w:val="fr-CH"/>
              </w:rPr>
              <w:t>c)</w:t>
            </w:r>
          </w:p>
        </w:tc>
        <w:tc>
          <w:tcPr>
            <w:tcW w:w="10334" w:type="dxa"/>
          </w:tcPr>
          <w:p w14:paraId="4E2523FB" w14:textId="77777777" w:rsidR="00402BE9" w:rsidRPr="001120D1" w:rsidRDefault="00F7027E" w:rsidP="00402BE9">
            <w:pPr>
              <w:rPr>
                <w:lang w:val="fr-CH"/>
              </w:rPr>
            </w:pPr>
            <w:r w:rsidRPr="001120D1">
              <w:rPr>
                <w:lang w:val="fr-CH"/>
              </w:rPr>
              <w:t>Pas d’obligation de paiement</w:t>
            </w:r>
          </w:p>
        </w:tc>
      </w:tr>
      <w:tr w:rsidR="00402BE9" w:rsidRPr="009E73DC" w14:paraId="5CB1E8CB" w14:textId="77777777" w:rsidTr="00402BE9">
        <w:trPr>
          <w:trHeight w:hRule="exact" w:val="255"/>
        </w:trPr>
        <w:sdt>
          <w:sdtPr>
            <w:rPr>
              <w:lang w:val="fr-CH"/>
            </w:rPr>
            <w:id w:val="2117554380"/>
            <w14:checkbox>
              <w14:checked w14:val="0"/>
              <w14:checkedState w14:val="2612" w14:font="MS Gothic"/>
              <w14:uncheckedState w14:val="2610" w14:font="MS Gothic"/>
            </w14:checkbox>
          </w:sdtPr>
          <w:sdtEndPr/>
          <w:sdtContent>
            <w:tc>
              <w:tcPr>
                <w:tcW w:w="428" w:type="dxa"/>
              </w:tcPr>
              <w:p w14:paraId="6098C4FC" w14:textId="77777777"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14:paraId="5FC9D309" w14:textId="77777777" w:rsidR="00402BE9" w:rsidRPr="001120D1" w:rsidRDefault="00F7027E" w:rsidP="00402BE9">
            <w:pPr>
              <w:rPr>
                <w:lang w:val="fr-CH"/>
              </w:rPr>
            </w:pPr>
            <w:r w:rsidRPr="001120D1">
              <w:rPr>
                <w:lang w:val="fr-CH"/>
              </w:rPr>
              <w:t>Aucune part cantonale n’est versée.</w:t>
            </w:r>
          </w:p>
        </w:tc>
      </w:tr>
      <w:tr w:rsidR="00402BE9" w:rsidRPr="001120D1" w14:paraId="204C8B6E" w14:textId="77777777" w:rsidTr="00402BE9">
        <w:trPr>
          <w:trHeight w:hRule="exact" w:val="255"/>
        </w:trPr>
        <w:tc>
          <w:tcPr>
            <w:tcW w:w="10762" w:type="dxa"/>
            <w:gridSpan w:val="2"/>
          </w:tcPr>
          <w:p w14:paraId="303C9C7F" w14:textId="77777777" w:rsidR="00402BE9" w:rsidRPr="001120D1" w:rsidRDefault="00F7027E" w:rsidP="00402BE9">
            <w:pPr>
              <w:rPr>
                <w:lang w:val="fr-CH"/>
              </w:rPr>
            </w:pPr>
            <w:proofErr w:type="gramStart"/>
            <w:r w:rsidRPr="001120D1">
              <w:rPr>
                <w:lang w:val="fr-CH"/>
              </w:rPr>
              <w:t>Justification</w:t>
            </w:r>
            <w:r w:rsidR="00402BE9" w:rsidRPr="001120D1">
              <w:rPr>
                <w:lang w:val="fr-CH"/>
              </w:rPr>
              <w:t>:</w:t>
            </w:r>
            <w:proofErr w:type="gramEnd"/>
          </w:p>
        </w:tc>
      </w:tr>
      <w:tr w:rsidR="00F7027E" w:rsidRPr="009E73DC" w14:paraId="1382AA98" w14:textId="77777777" w:rsidTr="00402BE9">
        <w:trPr>
          <w:trHeight w:hRule="exact" w:val="454"/>
        </w:trPr>
        <w:sdt>
          <w:sdtPr>
            <w:rPr>
              <w:lang w:val="fr-CH"/>
            </w:rPr>
            <w:id w:val="-1402594379"/>
            <w14:checkbox>
              <w14:checked w14:val="0"/>
              <w14:checkedState w14:val="2612" w14:font="MS Gothic"/>
              <w14:uncheckedState w14:val="2610" w14:font="MS Gothic"/>
            </w14:checkbox>
          </w:sdtPr>
          <w:sdtEndPr/>
          <w:sdtContent>
            <w:tc>
              <w:tcPr>
                <w:tcW w:w="428" w:type="dxa"/>
              </w:tcPr>
              <w:p w14:paraId="338DC5E4" w14:textId="77777777"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14:paraId="60ED87E1" w14:textId="77777777" w:rsidR="00F7027E" w:rsidRPr="001120D1" w:rsidRDefault="00F7027E" w:rsidP="00F7027E">
            <w:pPr>
              <w:rPr>
                <w:lang w:val="fr-CH"/>
              </w:rPr>
            </w:pPr>
            <w:r w:rsidRPr="001120D1">
              <w:rPr>
                <w:lang w:val="fr-CH"/>
              </w:rPr>
              <w:t>L’hôpital traitant ne figure ni sur la liste hospitalière du canton de domicile de la personne traitée ni sur celle du can-ton siège et il ne s’agit pas non plus d’une urgence.</w:t>
            </w:r>
          </w:p>
        </w:tc>
      </w:tr>
      <w:tr w:rsidR="00F7027E" w:rsidRPr="009E73DC" w14:paraId="28C88069" w14:textId="77777777" w:rsidTr="00402BE9">
        <w:trPr>
          <w:trHeight w:hRule="exact" w:val="255"/>
        </w:trPr>
        <w:sdt>
          <w:sdtPr>
            <w:rPr>
              <w:lang w:val="fr-CH"/>
            </w:rPr>
            <w:id w:val="700594248"/>
            <w14:checkbox>
              <w14:checked w14:val="0"/>
              <w14:checkedState w14:val="2612" w14:font="MS Gothic"/>
              <w14:uncheckedState w14:val="2610" w14:font="MS Gothic"/>
            </w14:checkbox>
          </w:sdtPr>
          <w:sdtEndPr/>
          <w:sdtContent>
            <w:tc>
              <w:tcPr>
                <w:tcW w:w="428" w:type="dxa"/>
              </w:tcPr>
              <w:p w14:paraId="16D73342" w14:textId="77777777"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14:paraId="58D61AA1" w14:textId="77777777" w:rsidR="00F7027E" w:rsidRPr="001120D1" w:rsidRDefault="00F7027E" w:rsidP="00F7027E">
            <w:pPr>
              <w:rPr>
                <w:lang w:val="fr-CH"/>
              </w:rPr>
            </w:pPr>
            <w:r w:rsidRPr="001120D1">
              <w:rPr>
                <w:lang w:val="fr-CH"/>
              </w:rPr>
              <w:t>Le domicile légal du patient / de la patiente n’est pas dans le canton.</w:t>
            </w:r>
          </w:p>
        </w:tc>
      </w:tr>
      <w:tr w:rsidR="00F7027E" w:rsidRPr="009E73DC" w14:paraId="63D8EF95" w14:textId="77777777" w:rsidTr="00402BE9">
        <w:trPr>
          <w:trHeight w:hRule="exact" w:val="255"/>
        </w:trPr>
        <w:sdt>
          <w:sdtPr>
            <w:rPr>
              <w:lang w:val="fr-CH"/>
            </w:rPr>
            <w:id w:val="-1481834240"/>
            <w14:checkbox>
              <w14:checked w14:val="0"/>
              <w14:checkedState w14:val="2612" w14:font="MS Gothic"/>
              <w14:uncheckedState w14:val="2610" w14:font="MS Gothic"/>
            </w14:checkbox>
          </w:sdtPr>
          <w:sdtEndPr/>
          <w:sdtContent>
            <w:tc>
              <w:tcPr>
                <w:tcW w:w="428" w:type="dxa"/>
              </w:tcPr>
              <w:p w14:paraId="2EF30188" w14:textId="77777777"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14:paraId="3B8E7986" w14:textId="77777777" w:rsidR="00F7027E" w:rsidRPr="001120D1" w:rsidRDefault="00F7027E" w:rsidP="00F7027E">
            <w:pPr>
              <w:rPr>
                <w:lang w:val="fr-CH"/>
              </w:rPr>
            </w:pPr>
            <w:r w:rsidRPr="001120D1">
              <w:rPr>
                <w:lang w:val="fr-CH"/>
              </w:rPr>
              <w:t>Le traitement peut être dispensé en ambulatoire.</w:t>
            </w:r>
          </w:p>
        </w:tc>
      </w:tr>
      <w:tr w:rsidR="00F7027E" w:rsidRPr="009E73DC" w14:paraId="10C705D9" w14:textId="77777777" w:rsidTr="00402BE9">
        <w:trPr>
          <w:trHeight w:hRule="exact" w:val="255"/>
        </w:trPr>
        <w:sdt>
          <w:sdtPr>
            <w:rPr>
              <w:lang w:val="fr-CH"/>
            </w:rPr>
            <w:id w:val="207147373"/>
            <w14:checkbox>
              <w14:checked w14:val="0"/>
              <w14:checkedState w14:val="2612" w14:font="MS Gothic"/>
              <w14:uncheckedState w14:val="2610" w14:font="MS Gothic"/>
            </w14:checkbox>
          </w:sdtPr>
          <w:sdtEndPr/>
          <w:sdtContent>
            <w:tc>
              <w:tcPr>
                <w:tcW w:w="428" w:type="dxa"/>
              </w:tcPr>
              <w:p w14:paraId="146C022B" w14:textId="77777777"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14:paraId="0E9BF9B3" w14:textId="77777777" w:rsidR="00F7027E" w:rsidRPr="001120D1" w:rsidRDefault="00F7027E" w:rsidP="00F7027E">
            <w:pPr>
              <w:rPr>
                <w:lang w:val="fr-CH"/>
              </w:rPr>
            </w:pPr>
            <w:r w:rsidRPr="001120D1">
              <w:rPr>
                <w:lang w:val="fr-CH"/>
              </w:rPr>
              <w:t>Le cas est de la compétence de l’AA/AI/AM.</w:t>
            </w:r>
          </w:p>
        </w:tc>
      </w:tr>
      <w:tr w:rsidR="00402BE9" w:rsidRPr="001120D1" w14:paraId="3D03291A" w14:textId="77777777" w:rsidTr="00402BE9">
        <w:trPr>
          <w:trHeight w:hRule="exact" w:val="255"/>
        </w:trPr>
        <w:sdt>
          <w:sdtPr>
            <w:rPr>
              <w:lang w:val="fr-CH"/>
            </w:rPr>
            <w:id w:val="-532728442"/>
            <w14:checkbox>
              <w14:checked w14:val="0"/>
              <w14:checkedState w14:val="2612" w14:font="MS Gothic"/>
              <w14:uncheckedState w14:val="2610" w14:font="MS Gothic"/>
            </w14:checkbox>
          </w:sdtPr>
          <w:sdtEndPr/>
          <w:sdtContent>
            <w:tc>
              <w:tcPr>
                <w:tcW w:w="428" w:type="dxa"/>
              </w:tcPr>
              <w:p w14:paraId="3E3803B0" w14:textId="77777777"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14:paraId="05F25713" w14:textId="77777777" w:rsidR="00402BE9" w:rsidRPr="001120D1" w:rsidRDefault="00F7027E" w:rsidP="00402BE9">
            <w:pPr>
              <w:rPr>
                <w:lang w:val="fr-CH"/>
              </w:rPr>
            </w:pPr>
            <w:r w:rsidRPr="001120D1">
              <w:rPr>
                <w:lang w:val="fr-CH"/>
              </w:rPr>
              <w:t xml:space="preserve">Autres </w:t>
            </w:r>
            <w:proofErr w:type="gramStart"/>
            <w:r w:rsidRPr="001120D1">
              <w:rPr>
                <w:lang w:val="fr-CH"/>
              </w:rPr>
              <w:t>raisons:</w:t>
            </w:r>
            <w:proofErr w:type="gramEnd"/>
            <w:r w:rsidRPr="001120D1">
              <w:rPr>
                <w:lang w:val="fr-CH"/>
              </w:rPr>
              <w:t xml:space="preserve"> </w:t>
            </w:r>
            <w:sdt>
              <w:sdtPr>
                <w:rPr>
                  <w:rFonts w:ascii="Arial" w:hAnsi="Arial" w:cs="Arial"/>
                  <w:szCs w:val="16"/>
                  <w:lang w:val="fr-CH"/>
                </w:rPr>
                <w:id w:val="-1652513906"/>
                <w:placeholder>
                  <w:docPart w:val="D23F19F093E54AAA97651C9A4414F8E4"/>
                </w:placeholder>
                <w:showingPlcHdr/>
                <w:text/>
              </w:sdtPr>
              <w:sdtEndPr/>
              <w:sdtContent>
                <w:r w:rsidR="003E6E4D" w:rsidRPr="001120D1">
                  <w:rPr>
                    <w:rStyle w:val="Textedelespacerserv"/>
                    <w:lang w:val="fr-CH"/>
                  </w:rPr>
                  <w:t xml:space="preserve">          </w:t>
                </w:r>
              </w:sdtContent>
            </w:sdt>
          </w:p>
        </w:tc>
      </w:tr>
    </w:tbl>
    <w:p w14:paraId="3D4CA2F0" w14:textId="77777777"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14:paraId="01D2D561" w14:textId="77777777"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40139885" w14:textId="77777777" w:rsidR="00402BE9" w:rsidRPr="001120D1" w:rsidRDefault="00402BE9" w:rsidP="00402BE9">
            <w:pPr>
              <w:rPr>
                <w:lang w:val="fr-CH"/>
              </w:rPr>
            </w:pPr>
            <w:r w:rsidRPr="001120D1">
              <w:rPr>
                <w:lang w:val="fr-CH"/>
              </w:rPr>
              <w:t>d)</w:t>
            </w:r>
          </w:p>
        </w:tc>
        <w:tc>
          <w:tcPr>
            <w:tcW w:w="10334" w:type="dxa"/>
          </w:tcPr>
          <w:p w14:paraId="4ACEFD28" w14:textId="77777777" w:rsidR="00402BE9" w:rsidRPr="001120D1" w:rsidRDefault="00AC181F" w:rsidP="00402BE9">
            <w:pPr>
              <w:rPr>
                <w:lang w:val="fr-CH"/>
              </w:rPr>
            </w:pPr>
            <w:r w:rsidRPr="001120D1">
              <w:rPr>
                <w:lang w:val="fr-CH"/>
              </w:rPr>
              <w:t>Renvoi (requête incomplète)</w:t>
            </w:r>
          </w:p>
        </w:tc>
      </w:tr>
      <w:tr w:rsidR="00AC181F" w:rsidRPr="009E73DC" w14:paraId="4C41F799" w14:textId="77777777" w:rsidTr="00402BE9">
        <w:trPr>
          <w:trHeight w:hRule="exact" w:val="255"/>
        </w:trPr>
        <w:sdt>
          <w:sdtPr>
            <w:rPr>
              <w:lang w:val="fr-CH"/>
            </w:rPr>
            <w:id w:val="-1242643040"/>
            <w14:checkbox>
              <w14:checked w14:val="0"/>
              <w14:checkedState w14:val="2612" w14:font="MS Gothic"/>
              <w14:uncheckedState w14:val="2610" w14:font="MS Gothic"/>
            </w14:checkbox>
          </w:sdtPr>
          <w:sdtEndPr/>
          <w:sdtContent>
            <w:tc>
              <w:tcPr>
                <w:tcW w:w="428" w:type="dxa"/>
              </w:tcPr>
              <w:p w14:paraId="1050A8A8" w14:textId="77777777"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14:paraId="0162F447" w14:textId="77777777" w:rsidR="00AC181F" w:rsidRPr="001120D1" w:rsidRDefault="00AC181F" w:rsidP="00AC181F">
            <w:pPr>
              <w:rPr>
                <w:spacing w:val="-2"/>
                <w:lang w:val="fr-CH"/>
              </w:rPr>
            </w:pPr>
            <w:r w:rsidRPr="001120D1">
              <w:rPr>
                <w:lang w:val="fr-CH"/>
              </w:rPr>
              <w:t>La demande de garantie de paiement est renvoyée, car elle est incomplète (p.ex. insuffisamment d’indications sur l’urgence ou des données médicales)</w:t>
            </w:r>
          </w:p>
        </w:tc>
      </w:tr>
      <w:tr w:rsidR="00AC181F" w:rsidRPr="009E73DC" w14:paraId="15C07E3A" w14:textId="77777777" w:rsidTr="00402BE9">
        <w:trPr>
          <w:trHeight w:hRule="exact" w:val="255"/>
        </w:trPr>
        <w:sdt>
          <w:sdtPr>
            <w:rPr>
              <w:lang w:val="fr-CH"/>
            </w:rPr>
            <w:id w:val="-1165395538"/>
            <w14:checkbox>
              <w14:checked w14:val="0"/>
              <w14:checkedState w14:val="2612" w14:font="MS Gothic"/>
              <w14:uncheckedState w14:val="2610" w14:font="MS Gothic"/>
            </w14:checkbox>
          </w:sdtPr>
          <w:sdtEndPr/>
          <w:sdtContent>
            <w:tc>
              <w:tcPr>
                <w:tcW w:w="428" w:type="dxa"/>
              </w:tcPr>
              <w:p w14:paraId="19C47E14" w14:textId="77777777"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14:paraId="22258DE0" w14:textId="77777777" w:rsidR="00AC181F" w:rsidRPr="001120D1" w:rsidRDefault="00AC181F" w:rsidP="00AC181F">
            <w:pPr>
              <w:rPr>
                <w:lang w:val="fr-CH"/>
              </w:rPr>
            </w:pPr>
            <w:r w:rsidRPr="001120D1">
              <w:rPr>
                <w:lang w:val="fr-CH"/>
              </w:rPr>
              <w:t>La demande a déjà été traitée.</w:t>
            </w:r>
          </w:p>
        </w:tc>
      </w:tr>
    </w:tbl>
    <w:p w14:paraId="14B74539" w14:textId="77777777"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10762"/>
      </w:tblGrid>
      <w:tr w:rsidR="00C05E2C" w:rsidRPr="001120D1" w14:paraId="286D91E0" w14:textId="77777777"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14:paraId="55E7607D" w14:textId="77777777" w:rsidR="00C05E2C" w:rsidRPr="001120D1" w:rsidRDefault="00AC181F" w:rsidP="00C05E2C">
            <w:pPr>
              <w:rPr>
                <w:lang w:val="fr-CH"/>
              </w:rPr>
            </w:pPr>
            <w:r w:rsidRPr="001120D1">
              <w:rPr>
                <w:lang w:val="fr-CH"/>
              </w:rPr>
              <w:t>Remarques / réserves</w:t>
            </w:r>
          </w:p>
        </w:tc>
      </w:tr>
      <w:tr w:rsidR="00C05E2C" w:rsidRPr="009E73DC" w14:paraId="2B27DE5C" w14:textId="77777777" w:rsidTr="00C05E2C">
        <w:trPr>
          <w:trHeight w:val="453"/>
        </w:trPr>
        <w:tc>
          <w:tcPr>
            <w:tcW w:w="10762" w:type="dxa"/>
          </w:tcPr>
          <w:p w14:paraId="0E81F886" w14:textId="77777777" w:rsidR="00C05E2C" w:rsidRPr="001120D1" w:rsidRDefault="00AC181F" w:rsidP="00C05E2C">
            <w:pPr>
              <w:rPr>
                <w:lang w:val="fr-CH"/>
              </w:rPr>
            </w:pPr>
            <w:proofErr w:type="gramStart"/>
            <w:r w:rsidRPr="001120D1">
              <w:rPr>
                <w:lang w:val="fr-CH"/>
              </w:rPr>
              <w:t>Réserve:</w:t>
            </w:r>
            <w:proofErr w:type="gramEnd"/>
            <w:r w:rsidRPr="001120D1">
              <w:rPr>
                <w:lang w:val="fr-CH"/>
              </w:rPr>
              <w:t xml:space="preserve"> en cas d'obligation de prise en charge provisoire par la LAMal selon l'art. 70, LPGA, la compétence des autres assurances sociales en question (AA/AM/AI) demeure réservée. La garantie de paiement n'est valable que si la patiente / le patient a son domicile dans le canton d’autorisation au moment de l'hospitalisation.</w:t>
            </w:r>
          </w:p>
        </w:tc>
      </w:tr>
      <w:tr w:rsidR="00C05E2C" w:rsidRPr="001120D1" w14:paraId="57DF26E7" w14:textId="77777777" w:rsidTr="00B90653">
        <w:trPr>
          <w:trHeight w:hRule="exact" w:val="397"/>
        </w:trPr>
        <w:tc>
          <w:tcPr>
            <w:tcW w:w="10762" w:type="dxa"/>
          </w:tcPr>
          <w:sdt>
            <w:sdtPr>
              <w:rPr>
                <w:rFonts w:ascii="Arial" w:hAnsi="Arial" w:cs="Arial"/>
                <w:szCs w:val="16"/>
                <w:lang w:val="fr-CH"/>
              </w:rPr>
              <w:id w:val="-921560876"/>
              <w:placeholder>
                <w:docPart w:val="6ABA2430A0DD4361A8F58A7CDE34277F"/>
              </w:placeholder>
              <w:showingPlcHdr/>
              <w:text w:multiLine="1"/>
            </w:sdtPr>
            <w:sdtEndPr/>
            <w:sdtContent>
              <w:p w14:paraId="338A334F" w14:textId="77777777" w:rsidR="00B90653" w:rsidRPr="001120D1" w:rsidRDefault="003E6E4D" w:rsidP="00B90653">
                <w:pPr>
                  <w:rPr>
                    <w:rFonts w:ascii="Arial" w:hAnsi="Arial" w:cs="Arial"/>
                    <w:szCs w:val="16"/>
                    <w:lang w:val="fr-CH"/>
                  </w:rPr>
                </w:pPr>
                <w:r w:rsidRPr="001120D1">
                  <w:rPr>
                    <w:rStyle w:val="Textedelespacerserv"/>
                    <w:lang w:val="fr-CH"/>
                  </w:rPr>
                  <w:t xml:space="preserve">          </w:t>
                </w:r>
              </w:p>
            </w:sdtContent>
          </w:sdt>
        </w:tc>
      </w:tr>
    </w:tbl>
    <w:p w14:paraId="26E45784" w14:textId="77777777"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737"/>
        <w:gridCol w:w="6025"/>
      </w:tblGrid>
      <w:tr w:rsidR="00C05E2C" w:rsidRPr="009E73DC" w14:paraId="13AE6873" w14:textId="77777777"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14:paraId="20FE3680" w14:textId="77777777" w:rsidR="00C05E2C" w:rsidRPr="001120D1" w:rsidRDefault="00AC181F" w:rsidP="00C05E2C">
            <w:pPr>
              <w:rPr>
                <w:lang w:val="fr-CH"/>
              </w:rPr>
            </w:pPr>
            <w:r w:rsidRPr="001120D1">
              <w:rPr>
                <w:rFonts w:ascii="Arial" w:hAnsi="Arial" w:cs="Arial"/>
                <w:szCs w:val="16"/>
                <w:lang w:val="fr-CH"/>
              </w:rPr>
              <w:t>Lieu/date</w:t>
            </w:r>
          </w:p>
        </w:tc>
        <w:tc>
          <w:tcPr>
            <w:tcW w:w="6025" w:type="dxa"/>
          </w:tcPr>
          <w:p w14:paraId="537D9448" w14:textId="77777777" w:rsidR="00C05E2C" w:rsidRPr="001120D1" w:rsidRDefault="00AC181F" w:rsidP="00C05E2C">
            <w:pPr>
              <w:rPr>
                <w:lang w:val="fr-CH"/>
              </w:rPr>
            </w:pPr>
            <w:r w:rsidRPr="001120D1">
              <w:rPr>
                <w:lang w:val="fr-CH"/>
              </w:rPr>
              <w:t>Timbre et signature du service cantonal compétent</w:t>
            </w:r>
          </w:p>
        </w:tc>
      </w:tr>
      <w:tr w:rsidR="00C05E2C" w:rsidRPr="001120D1" w14:paraId="38CB5CCC" w14:textId="77777777" w:rsidTr="00F14615">
        <w:trPr>
          <w:trHeight w:val="737"/>
        </w:trPr>
        <w:sdt>
          <w:sdtPr>
            <w:rPr>
              <w:rFonts w:ascii="Arial" w:hAnsi="Arial" w:cs="Arial"/>
              <w:szCs w:val="16"/>
              <w:lang w:val="fr-CH"/>
            </w:rPr>
            <w:id w:val="-1147897773"/>
            <w:placeholder>
              <w:docPart w:val="5CA9B475A07F420CBDC07D2B6AFE0759"/>
            </w:placeholder>
            <w:showingPlcHdr/>
            <w:text/>
          </w:sdtPr>
          <w:sdtEndPr/>
          <w:sdtContent>
            <w:tc>
              <w:tcPr>
                <w:tcW w:w="4737" w:type="dxa"/>
                <w:vAlign w:val="center"/>
              </w:tcPr>
              <w:p w14:paraId="24E9B289" w14:textId="77777777" w:rsidR="00C05E2C" w:rsidRPr="001120D1" w:rsidRDefault="003E6E4D" w:rsidP="0075030F">
                <w:pPr>
                  <w:rPr>
                    <w:lang w:val="fr-CH"/>
                  </w:rPr>
                </w:pPr>
                <w:r w:rsidRPr="001120D1">
                  <w:rPr>
                    <w:rStyle w:val="Textedelespacerserv"/>
                    <w:lang w:val="fr-CH"/>
                  </w:rPr>
                  <w:t xml:space="preserve">          </w:t>
                </w:r>
              </w:p>
            </w:tc>
          </w:sdtContent>
        </w:sdt>
        <w:sdt>
          <w:sdtPr>
            <w:rPr>
              <w:lang w:val="fr-CH"/>
            </w:rPr>
            <w:id w:val="423228576"/>
            <w:showingPlcHdr/>
            <w:picture/>
          </w:sdtPr>
          <w:sdtEndPr/>
          <w:sdtContent>
            <w:tc>
              <w:tcPr>
                <w:tcW w:w="6025" w:type="dxa"/>
                <w:vAlign w:val="center"/>
              </w:tcPr>
              <w:p w14:paraId="3472F26F" w14:textId="77777777" w:rsidR="0075030F" w:rsidRPr="001120D1" w:rsidRDefault="00F14615" w:rsidP="0075030F">
                <w:pPr>
                  <w:rPr>
                    <w:lang w:val="fr-CH"/>
                  </w:rPr>
                </w:pPr>
                <w:r w:rsidRPr="001120D1">
                  <w:rPr>
                    <w:noProof/>
                    <w:lang w:eastAsia="de-CH"/>
                  </w:rPr>
                  <w:drawing>
                    <wp:inline distT="0" distB="0" distL="0" distR="0" wp14:anchorId="44C57332" wp14:editId="65E10EBE">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14:paraId="6CB3DB18" w14:textId="77777777" w:rsidR="00A566A6" w:rsidRPr="001120D1" w:rsidRDefault="00A566A6">
      <w:pPr>
        <w:spacing w:after="200" w:line="276" w:lineRule="auto"/>
        <w:rPr>
          <w:sz w:val="6"/>
          <w:szCs w:val="6"/>
          <w:lang w:val="fr-CH"/>
        </w:rPr>
      </w:pPr>
      <w:r w:rsidRPr="001120D1">
        <w:rPr>
          <w:sz w:val="6"/>
          <w:szCs w:val="6"/>
          <w:lang w:val="fr-CH"/>
        </w:rPr>
        <w:br w:type="page"/>
      </w:r>
    </w:p>
    <w:p w14:paraId="4AE91184" w14:textId="77777777" w:rsidR="000A3831" w:rsidRPr="001120D1" w:rsidRDefault="000A3831" w:rsidP="000A3831">
      <w:pPr>
        <w:rPr>
          <w:lang w:val="fr-CH"/>
        </w:rPr>
      </w:pPr>
    </w:p>
    <w:tbl>
      <w:tblPr>
        <w:tblStyle w:val="GDKFormular"/>
        <w:tblW w:w="0" w:type="auto"/>
        <w:tblLayout w:type="fixed"/>
        <w:tblLook w:val="04A0" w:firstRow="1" w:lastRow="0" w:firstColumn="1" w:lastColumn="0" w:noHBand="0" w:noVBand="1"/>
      </w:tblPr>
      <w:tblGrid>
        <w:gridCol w:w="10772"/>
      </w:tblGrid>
      <w:tr w:rsidR="00876921" w:rsidRPr="001120D1" w14:paraId="623473DC" w14:textId="77777777"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14:paraId="6A51E113" w14:textId="77777777" w:rsidR="00876921" w:rsidRPr="001120D1" w:rsidRDefault="003D37DA" w:rsidP="00876921">
            <w:pPr>
              <w:pStyle w:val="Titre1"/>
              <w:outlineLvl w:val="0"/>
              <w:rPr>
                <w:lang w:val="fr-CH"/>
              </w:rPr>
            </w:pPr>
            <w:r w:rsidRPr="001120D1">
              <w:rPr>
                <w:lang w:val="fr-CH"/>
              </w:rPr>
              <w:t>Informations pour les requérants</w:t>
            </w:r>
          </w:p>
        </w:tc>
      </w:tr>
      <w:tr w:rsidR="00876921" w:rsidRPr="009E73DC" w14:paraId="5F4F4EEC" w14:textId="77777777" w:rsidTr="000A3831">
        <w:trPr>
          <w:trHeight w:val="454"/>
        </w:trPr>
        <w:tc>
          <w:tcPr>
            <w:tcW w:w="10772" w:type="dxa"/>
            <w:shd w:val="clear" w:color="auto" w:fill="E4E4E4" w:themeFill="background2"/>
          </w:tcPr>
          <w:p w14:paraId="114DB696" w14:textId="77777777" w:rsidR="00876921" w:rsidRPr="001120D1" w:rsidRDefault="00876921" w:rsidP="00876921">
            <w:pPr>
              <w:spacing w:line="300" w:lineRule="auto"/>
              <w:rPr>
                <w:lang w:val="fr-CH"/>
              </w:rPr>
            </w:pPr>
          </w:p>
          <w:p w14:paraId="6D624F0A" w14:textId="77777777"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 xml:space="preserve">Utilisation de ce formulaire </w:t>
            </w:r>
          </w:p>
          <w:p w14:paraId="6F7F1576" w14:textId="77777777"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La garantie de paiement octroyée au moyen de ce formulaire constitue une « autorisation » au sens de l'art. 41, al. 3, LAMal. Ce formulaire ne doit être présenté que lorsqu'une patiente ou un patient se rend pour des raisons médicales dans un hôpital ne figurant pas sur la liste hospitalière du canton de domicile de la personne traitée, mais figurant sur la liste hospitalière du canton siège (hôpital répertorié).  Des raisons médicales existent si le traitement n’est pas disponible dans un hôpital figurant sur la liste hospitalière du canton de domicile et en cas d’urgence. Dans ce dernier cas, une garantie de paiement n'est pas nécessaire. Le formulaire peut toutefois être utilisé pour clarifier a posteriori si une urgence existe. Il y a urgence lorsque l'état de la personne traitée ne permet pas de la transporter dans un hôpital figurant pour la prestation concernée sur la liste hospitalière de son canton de domicile. L'urgence dure aussi longtemps qu'un transfert dans un hôpital correspondant figurant sur la liste hospitalière du canton de domicile de la personne traitée n'est pas judicieux pour des raisons médicales ou économiques.</w:t>
            </w:r>
            <w:r w:rsidRPr="001120D1">
              <w:rPr>
                <w:rStyle w:val="Appelnotedebasdep"/>
                <w:rFonts w:ascii="Arial" w:hAnsi="Arial" w:cs="Arial"/>
                <w:szCs w:val="16"/>
                <w:lang w:val="fr-CH"/>
              </w:rPr>
              <w:footnoteReference w:id="1"/>
            </w:r>
            <w:r w:rsidRPr="001120D1">
              <w:rPr>
                <w:rFonts w:ascii="Arial" w:hAnsi="Arial" w:cs="Arial"/>
                <w:szCs w:val="16"/>
                <w:lang w:val="fr-CH"/>
              </w:rPr>
              <w:t xml:space="preserve"> Une urgence ne saurait par contre être invoquée si l’urgence survient dans le rayon d’action d’un hôpital répertorié approprié du canton de domicile et si un transfert dans un hôpital répertorié du canton de domicile de la personne traitée était devenu déraisonnable seulement après que celle-ci eut cherché, sans raisons médicales, un hôpital ne figurant pas pour la prestation correspondante sur la liste hospitalière de son canton de domicile.</w:t>
            </w:r>
          </w:p>
          <w:p w14:paraId="7967402E" w14:textId="77777777"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 </w:t>
            </w:r>
          </w:p>
          <w:p w14:paraId="09162FB5" w14:textId="77777777"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Conditions à remplir pour une garantie de paiement complet :</w:t>
            </w:r>
            <w:r w:rsidRPr="001120D1">
              <w:rPr>
                <w:rStyle w:val="Appelnotedebasdep"/>
                <w:rFonts w:ascii="Arial" w:hAnsi="Arial" w:cs="Arial"/>
                <w:szCs w:val="16"/>
                <w:u w:val="single"/>
                <w:lang w:val="fr-CH"/>
              </w:rPr>
              <w:footnoteReference w:id="2"/>
            </w:r>
            <w:r w:rsidRPr="001120D1">
              <w:rPr>
                <w:rFonts w:ascii="Arial" w:hAnsi="Arial" w:cs="Arial"/>
                <w:szCs w:val="16"/>
                <w:u w:val="single"/>
                <w:lang w:val="fr-CH"/>
              </w:rPr>
              <w:t xml:space="preserve">  </w:t>
            </w:r>
          </w:p>
          <w:p w14:paraId="3330E422" w14:textId="77777777"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En vertu de l’article 41, al. 3, LAMal, le canton de domicile de la patiente ou du patient peut être appelé à participer au financement d’un </w:t>
            </w:r>
            <w:r w:rsidRPr="001120D1">
              <w:rPr>
                <w:rFonts w:ascii="Arial" w:hAnsi="Arial" w:cs="Arial"/>
                <w:b/>
                <w:szCs w:val="16"/>
                <w:lang w:val="fr-CH"/>
              </w:rPr>
              <w:t>traitement hospitalier</w:t>
            </w:r>
            <w:r w:rsidRPr="001120D1">
              <w:rPr>
                <w:rFonts w:ascii="Arial" w:hAnsi="Arial" w:cs="Arial"/>
                <w:szCs w:val="16"/>
                <w:lang w:val="fr-CH"/>
              </w:rPr>
              <w:t xml:space="preserve"> hors de ce canton lorsque </w:t>
            </w:r>
            <w:r w:rsidRPr="001120D1">
              <w:rPr>
                <w:rFonts w:ascii="Arial" w:hAnsi="Arial" w:cs="Arial"/>
                <w:b/>
                <w:szCs w:val="16"/>
                <w:lang w:val="fr-CH"/>
              </w:rPr>
              <w:t xml:space="preserve">toutes les conditions suivantes sont </w:t>
            </w:r>
            <w:proofErr w:type="gramStart"/>
            <w:r w:rsidRPr="001120D1">
              <w:rPr>
                <w:rFonts w:ascii="Arial" w:hAnsi="Arial" w:cs="Arial"/>
                <w:b/>
                <w:szCs w:val="16"/>
                <w:lang w:val="fr-CH"/>
              </w:rPr>
              <w:t>remplies</w:t>
            </w:r>
            <w:r w:rsidRPr="001120D1">
              <w:rPr>
                <w:rFonts w:ascii="Arial" w:hAnsi="Arial" w:cs="Arial"/>
                <w:szCs w:val="16"/>
                <w:lang w:val="fr-CH"/>
              </w:rPr>
              <w:t>:</w:t>
            </w:r>
            <w:proofErr w:type="gramEnd"/>
          </w:p>
          <w:p w14:paraId="75ACBAB9" w14:textId="77777777"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pour</w:t>
            </w:r>
            <w:proofErr w:type="gramEnd"/>
            <w:r w:rsidRPr="001120D1">
              <w:rPr>
                <w:rFonts w:ascii="Arial" w:hAnsi="Arial" w:cs="Arial"/>
                <w:szCs w:val="16"/>
                <w:lang w:val="fr-CH"/>
              </w:rPr>
              <w:t xml:space="preserve"> le traitement en question, il existe une </w:t>
            </w:r>
            <w:r w:rsidRPr="001120D1">
              <w:rPr>
                <w:rFonts w:ascii="Arial" w:hAnsi="Arial" w:cs="Arial"/>
                <w:b/>
                <w:szCs w:val="16"/>
                <w:lang w:val="fr-CH"/>
              </w:rPr>
              <w:t>obligation de prise en charge par l'assurance obligatoire des soins</w:t>
            </w:r>
            <w:r w:rsidRPr="001120D1">
              <w:rPr>
                <w:rFonts w:ascii="Arial" w:hAnsi="Arial" w:cs="Arial"/>
                <w:szCs w:val="16"/>
                <w:lang w:val="fr-CH"/>
              </w:rPr>
              <w:t xml:space="preserve"> (assurance de base);</w:t>
            </w:r>
          </w:p>
          <w:p w14:paraId="7E844B42" w14:textId="77777777"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le</w:t>
            </w:r>
            <w:proofErr w:type="gramEnd"/>
            <w:r w:rsidRPr="001120D1">
              <w:rPr>
                <w:rFonts w:ascii="Arial" w:hAnsi="Arial" w:cs="Arial"/>
                <w:szCs w:val="16"/>
                <w:lang w:val="fr-CH"/>
              </w:rPr>
              <w:t xml:space="preserve"> traitement est dispensé dans un hôpital autorisé à pratiquer à charge de l'assurance-maladie qui </w:t>
            </w:r>
            <w:r w:rsidRPr="001120D1">
              <w:rPr>
                <w:rFonts w:ascii="Arial" w:hAnsi="Arial" w:cs="Arial"/>
                <w:b/>
                <w:szCs w:val="16"/>
                <w:lang w:val="fr-CH"/>
              </w:rPr>
              <w:t>ne figure pas</w:t>
            </w:r>
            <w:r w:rsidRPr="001120D1">
              <w:rPr>
                <w:rFonts w:ascii="Arial" w:hAnsi="Arial" w:cs="Arial"/>
                <w:szCs w:val="16"/>
                <w:lang w:val="fr-CH"/>
              </w:rPr>
              <w:t xml:space="preserve"> pour la prestation correspondante </w:t>
            </w:r>
            <w:r w:rsidRPr="001120D1">
              <w:rPr>
                <w:rFonts w:ascii="Arial" w:hAnsi="Arial" w:cs="Arial"/>
                <w:b/>
                <w:szCs w:val="16"/>
                <w:lang w:val="fr-CH"/>
              </w:rPr>
              <w:t>sur la liste hospitalière du canton de domicile</w:t>
            </w:r>
            <w:r w:rsidRPr="001120D1">
              <w:rPr>
                <w:rFonts w:ascii="Arial" w:hAnsi="Arial" w:cs="Arial"/>
                <w:szCs w:val="16"/>
                <w:lang w:val="fr-CH"/>
              </w:rPr>
              <w:t xml:space="preserve"> de la personne assurée;</w:t>
            </w:r>
          </w:p>
          <w:p w14:paraId="34480D27" w14:textId="77777777"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l'hôpital</w:t>
            </w:r>
            <w:proofErr w:type="gramEnd"/>
            <w:r w:rsidRPr="001120D1">
              <w:rPr>
                <w:rFonts w:ascii="Arial" w:hAnsi="Arial" w:cs="Arial"/>
                <w:szCs w:val="16"/>
                <w:lang w:val="fr-CH"/>
              </w:rPr>
              <w:t xml:space="preserve"> traitant figure pour la prestation correspondante sur la liste hospitalière du canton siège (hôpital répertorié).</w:t>
            </w:r>
          </w:p>
          <w:p w14:paraId="4B2D537B" w14:textId="77777777" w:rsidR="003D37DA" w:rsidRPr="001120D1" w:rsidRDefault="003D37DA" w:rsidP="003D37DA">
            <w:pPr>
              <w:spacing w:line="360" w:lineRule="auto"/>
              <w:jc w:val="both"/>
              <w:rPr>
                <w:rFonts w:ascii="Arial" w:hAnsi="Arial" w:cs="Arial"/>
                <w:szCs w:val="16"/>
                <w:lang w:val="fr-CH"/>
              </w:rPr>
            </w:pPr>
          </w:p>
          <w:p w14:paraId="24E86602" w14:textId="77777777"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Compétence pour la présentation de la demande</w:t>
            </w:r>
          </w:p>
          <w:p w14:paraId="029E29C8" w14:textId="77777777"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w:t>
            </w:r>
            <w:r w:rsidRPr="001120D1">
              <w:rPr>
                <w:rFonts w:ascii="Arial" w:hAnsi="Arial" w:cs="Arial"/>
                <w:b/>
                <w:szCs w:val="16"/>
                <w:lang w:val="fr-CH"/>
              </w:rPr>
              <w:t>médecin traitant</w:t>
            </w:r>
            <w:r w:rsidRPr="001120D1">
              <w:rPr>
                <w:rFonts w:ascii="Arial" w:hAnsi="Arial" w:cs="Arial"/>
                <w:szCs w:val="16"/>
                <w:lang w:val="fr-CH"/>
              </w:rPr>
              <w:t xml:space="preserve">, respectivement le </w:t>
            </w:r>
            <w:r w:rsidRPr="001120D1">
              <w:rPr>
                <w:rFonts w:ascii="Arial" w:hAnsi="Arial" w:cs="Arial"/>
                <w:b/>
                <w:szCs w:val="16"/>
                <w:lang w:val="fr-CH"/>
              </w:rPr>
              <w:t>médecin de l'hôpital</w:t>
            </w:r>
            <w:r w:rsidRPr="001120D1">
              <w:rPr>
                <w:rFonts w:ascii="Arial" w:hAnsi="Arial" w:cs="Arial"/>
                <w:szCs w:val="16"/>
                <w:lang w:val="fr-CH"/>
              </w:rPr>
              <w:t>, est responsable de la présentation de la demande.</w:t>
            </w:r>
          </w:p>
          <w:p w14:paraId="08B582F9" w14:textId="77777777" w:rsidR="003D37DA" w:rsidRPr="001120D1" w:rsidRDefault="003D37DA" w:rsidP="003D37DA">
            <w:pPr>
              <w:spacing w:line="360" w:lineRule="auto"/>
              <w:jc w:val="both"/>
              <w:rPr>
                <w:rFonts w:ascii="Arial" w:hAnsi="Arial" w:cs="Arial"/>
                <w:szCs w:val="16"/>
                <w:lang w:val="fr-CH"/>
              </w:rPr>
            </w:pPr>
          </w:p>
          <w:p w14:paraId="366E4F78" w14:textId="77777777"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Devoir d'information</w:t>
            </w:r>
          </w:p>
          <w:p w14:paraId="40EB843A" w14:textId="77777777"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médecin qui présente la </w:t>
            </w:r>
            <w:r w:rsidRPr="001120D1">
              <w:rPr>
                <w:rFonts w:ascii="Arial" w:hAnsi="Arial" w:cs="Arial"/>
                <w:b/>
                <w:szCs w:val="16"/>
                <w:lang w:val="fr-CH"/>
              </w:rPr>
              <w:t>demande informe la patiente ou le patient des possibles incidences financières</w:t>
            </w:r>
            <w:r w:rsidRPr="001120D1">
              <w:rPr>
                <w:rFonts w:ascii="Arial" w:hAnsi="Arial" w:cs="Arial"/>
                <w:szCs w:val="16"/>
                <w:lang w:val="fr-CH"/>
              </w:rPr>
              <w:t xml:space="preserve"> du traitement. </w:t>
            </w:r>
          </w:p>
          <w:p w14:paraId="263C873A" w14:textId="77777777" w:rsidR="003D37DA" w:rsidRPr="001120D1" w:rsidRDefault="003D37DA" w:rsidP="003D37DA">
            <w:pPr>
              <w:tabs>
                <w:tab w:val="left" w:pos="284"/>
              </w:tabs>
              <w:spacing w:line="360" w:lineRule="auto"/>
              <w:jc w:val="both"/>
              <w:rPr>
                <w:rFonts w:ascii="Arial" w:hAnsi="Arial" w:cs="Arial"/>
                <w:b/>
                <w:bCs/>
                <w:szCs w:val="16"/>
                <w:lang w:val="fr-CH"/>
              </w:rPr>
            </w:pPr>
          </w:p>
          <w:p w14:paraId="7B1C93F5" w14:textId="77777777"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Manière de remplir le formulaire et traitement</w:t>
            </w:r>
          </w:p>
          <w:p w14:paraId="126520AF" w14:textId="77777777"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a) Les </w:t>
            </w:r>
            <w:r w:rsidRPr="001120D1">
              <w:rPr>
                <w:rFonts w:ascii="Arial" w:hAnsi="Arial" w:cs="Arial"/>
                <w:b/>
                <w:szCs w:val="16"/>
                <w:lang w:val="fr-CH"/>
              </w:rPr>
              <w:t>rubriques A à F</w:t>
            </w:r>
            <w:r w:rsidRPr="001120D1">
              <w:rPr>
                <w:rFonts w:ascii="Arial" w:hAnsi="Arial" w:cs="Arial"/>
                <w:szCs w:val="16"/>
                <w:lang w:val="fr-CH"/>
              </w:rPr>
              <w:t xml:space="preserve"> sont remplies par le requérant.</w:t>
            </w:r>
          </w:p>
          <w:p w14:paraId="4CA384A8" w14:textId="77777777" w:rsidR="003D37DA" w:rsidRPr="001120D1" w:rsidRDefault="003D37DA" w:rsidP="003D37DA">
            <w:pPr>
              <w:tabs>
                <w:tab w:val="left" w:pos="425"/>
              </w:tabs>
              <w:spacing w:line="360" w:lineRule="auto"/>
              <w:jc w:val="both"/>
              <w:rPr>
                <w:rFonts w:ascii="Arial" w:hAnsi="Arial" w:cs="Arial"/>
                <w:szCs w:val="16"/>
                <w:lang w:val="fr-CH"/>
              </w:rPr>
            </w:pPr>
          </w:p>
          <w:p w14:paraId="38250BE1" w14:textId="77777777"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b) </w:t>
            </w:r>
            <w:r w:rsidRPr="001120D1">
              <w:rPr>
                <w:rFonts w:ascii="Arial" w:hAnsi="Arial" w:cs="Arial"/>
                <w:b/>
                <w:szCs w:val="16"/>
                <w:lang w:val="fr-CH"/>
              </w:rPr>
              <w:t>Le formulaire de demande, dûment et lisiblement rempli,</w:t>
            </w:r>
            <w:r w:rsidRPr="001120D1">
              <w:rPr>
                <w:rFonts w:ascii="Arial" w:hAnsi="Arial" w:cs="Arial"/>
                <w:szCs w:val="16"/>
                <w:lang w:val="fr-CH"/>
              </w:rPr>
              <w:t xml:space="preserve"> est transmis </w:t>
            </w:r>
            <w:r w:rsidRPr="001120D1">
              <w:rPr>
                <w:rFonts w:ascii="Arial" w:hAnsi="Arial" w:cs="Arial"/>
                <w:b/>
                <w:szCs w:val="16"/>
                <w:lang w:val="fr-CH"/>
              </w:rPr>
              <w:t>avant</w:t>
            </w:r>
            <w:r w:rsidRPr="001120D1">
              <w:rPr>
                <w:rFonts w:ascii="Arial" w:hAnsi="Arial" w:cs="Arial"/>
                <w:szCs w:val="16"/>
                <w:lang w:val="fr-CH"/>
              </w:rPr>
              <w:t xml:space="preserve"> l'hospitalisation programmée au </w:t>
            </w:r>
            <w:r w:rsidRPr="001120D1">
              <w:rPr>
                <w:rFonts w:ascii="Arial" w:hAnsi="Arial" w:cs="Arial"/>
                <w:b/>
                <w:szCs w:val="16"/>
                <w:lang w:val="fr-CH"/>
              </w:rPr>
              <w:t>service compétent du canton de domicile de la patiente ou du patient.</w:t>
            </w:r>
            <w:r w:rsidRPr="001120D1">
              <w:rPr>
                <w:rFonts w:ascii="Arial" w:hAnsi="Arial" w:cs="Arial"/>
                <w:szCs w:val="16"/>
                <w:lang w:val="fr-CH"/>
              </w:rPr>
              <w:t xml:space="preserve"> </w:t>
            </w:r>
          </w:p>
          <w:p w14:paraId="00459155" w14:textId="77777777" w:rsidR="003D37DA" w:rsidRPr="001120D1" w:rsidRDefault="003D37DA" w:rsidP="003D37DA">
            <w:pPr>
              <w:tabs>
                <w:tab w:val="left" w:pos="425"/>
              </w:tabs>
              <w:spacing w:line="360" w:lineRule="auto"/>
              <w:jc w:val="both"/>
              <w:rPr>
                <w:rFonts w:ascii="Arial" w:hAnsi="Arial" w:cs="Arial"/>
                <w:szCs w:val="16"/>
                <w:lang w:val="fr-CH"/>
              </w:rPr>
            </w:pPr>
          </w:p>
          <w:p w14:paraId="07E50E26" w14:textId="77777777"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Voies de droit</w:t>
            </w:r>
          </w:p>
          <w:p w14:paraId="795C77FB" w14:textId="77777777"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b/>
                <w:szCs w:val="16"/>
                <w:lang w:val="fr-CH"/>
              </w:rPr>
              <w:t xml:space="preserve">La patiente / le patient et le médecin présentant la demande ont le droit </w:t>
            </w:r>
            <w:r w:rsidRPr="001120D1">
              <w:rPr>
                <w:rFonts w:ascii="Arial" w:hAnsi="Arial" w:cs="Arial"/>
                <w:szCs w:val="16"/>
                <w:lang w:val="fr-CH"/>
              </w:rPr>
              <w:t xml:space="preserve">de requérir du service cantonal une décision écrite susceptible de recours. </w:t>
            </w:r>
          </w:p>
          <w:p w14:paraId="6B73DEE5" w14:textId="77777777" w:rsidR="003D37DA" w:rsidRPr="001120D1" w:rsidRDefault="003D37DA" w:rsidP="003D37DA">
            <w:pPr>
              <w:tabs>
                <w:tab w:val="left" w:pos="425"/>
              </w:tabs>
              <w:spacing w:line="360" w:lineRule="auto"/>
              <w:jc w:val="both"/>
              <w:rPr>
                <w:rFonts w:ascii="Arial" w:hAnsi="Arial" w:cs="Arial"/>
                <w:szCs w:val="16"/>
                <w:lang w:val="fr-CH"/>
              </w:rPr>
            </w:pPr>
          </w:p>
          <w:p w14:paraId="573AD886" w14:textId="77777777"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Validité</w:t>
            </w:r>
          </w:p>
          <w:p w14:paraId="079164B9" w14:textId="77777777" w:rsidR="00876921" w:rsidRPr="001120D1" w:rsidRDefault="003D37DA" w:rsidP="003D37DA">
            <w:pPr>
              <w:rPr>
                <w:rFonts w:ascii="Arial" w:hAnsi="Arial" w:cs="Arial"/>
                <w:szCs w:val="16"/>
                <w:lang w:val="fr-CH"/>
              </w:rPr>
            </w:pPr>
            <w:r w:rsidRPr="001120D1">
              <w:rPr>
                <w:rFonts w:ascii="Arial" w:hAnsi="Arial" w:cs="Arial"/>
                <w:szCs w:val="16"/>
                <w:lang w:val="fr-CH"/>
              </w:rPr>
              <w:t xml:space="preserve">La garantie de paiement n'est valable que si la patiente / le patient a son domicile civil dans le canton au moment de l'hospitalisation. </w:t>
            </w:r>
          </w:p>
          <w:p w14:paraId="6FD1D117" w14:textId="77777777" w:rsidR="003D37DA" w:rsidRPr="001120D1" w:rsidRDefault="003D37DA" w:rsidP="003D37DA">
            <w:pPr>
              <w:rPr>
                <w:lang w:val="fr-CH"/>
              </w:rPr>
            </w:pPr>
          </w:p>
        </w:tc>
      </w:tr>
    </w:tbl>
    <w:p w14:paraId="00939F69" w14:textId="77777777" w:rsidR="0075030F" w:rsidRPr="001120D1" w:rsidRDefault="0075030F" w:rsidP="00A566A6">
      <w:pPr>
        <w:rPr>
          <w:lang w:val="fr-CH"/>
        </w:rPr>
      </w:pPr>
    </w:p>
    <w:sectPr w:rsidR="0075030F" w:rsidRPr="001120D1" w:rsidSect="0060357D">
      <w:headerReference w:type="default" r:id="rId9"/>
      <w:footerReference w:type="default" r:id="rId10"/>
      <w:pgSz w:w="11906" w:h="16838"/>
      <w:pgMar w:top="102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0F26" w14:textId="77777777" w:rsidR="00ED5E50" w:rsidRDefault="00ED5E50" w:rsidP="00F91D37">
      <w:r>
        <w:separator/>
      </w:r>
    </w:p>
  </w:endnote>
  <w:endnote w:type="continuationSeparator" w:id="0">
    <w:p w14:paraId="16F15740" w14:textId="77777777" w:rsidR="00ED5E50" w:rsidRDefault="00ED5E50"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172A" w14:textId="77777777" w:rsidR="00EB7BFD" w:rsidRPr="00AF63E6" w:rsidRDefault="00AF63E6" w:rsidP="00EB7BFD">
    <w:pPr>
      <w:pStyle w:val="Pieddepage"/>
      <w:rPr>
        <w:lang w:val="fr-CH"/>
      </w:rPr>
    </w:pPr>
    <w:r w:rsidRPr="00AF63E6">
      <w:rPr>
        <w:lang w:val="fr-CH"/>
      </w:rPr>
      <w:t>Formulaire de garantie de paiement</w:t>
    </w:r>
    <w:r w:rsidR="00EB7BFD" w:rsidRPr="00AF63E6">
      <w:rPr>
        <w:lang w:val="fr-CH"/>
      </w:rPr>
      <w:tab/>
    </w:r>
    <w:r w:rsidRPr="00AF63E6">
      <w:rPr>
        <w:lang w:val="fr-CH"/>
      </w:rPr>
      <w:t xml:space="preserve">Version du </w:t>
    </w:r>
    <w:r w:rsidR="00E871C0">
      <w:rPr>
        <w:lang w:val="fr-CH"/>
      </w:rPr>
      <w:t>12.11.2021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8933" w14:textId="77777777" w:rsidR="00ED5E50" w:rsidRDefault="00ED5E50" w:rsidP="00F91D37">
      <w:r>
        <w:separator/>
      </w:r>
    </w:p>
  </w:footnote>
  <w:footnote w:type="continuationSeparator" w:id="0">
    <w:p w14:paraId="4604F446" w14:textId="77777777" w:rsidR="00ED5E50" w:rsidRDefault="00ED5E50" w:rsidP="00F91D37">
      <w:r>
        <w:continuationSeparator/>
      </w:r>
    </w:p>
  </w:footnote>
  <w:footnote w:id="1">
    <w:p w14:paraId="287770B1" w14:textId="77777777" w:rsidR="003D37DA" w:rsidRPr="002C6668" w:rsidRDefault="003D37DA" w:rsidP="003D37DA">
      <w:pPr>
        <w:pStyle w:val="Notedebasdepage"/>
        <w:rPr>
          <w:lang w:val="fr-CH"/>
        </w:rPr>
      </w:pPr>
      <w:r>
        <w:rPr>
          <w:rStyle w:val="Appelnotedebasdep"/>
        </w:rPr>
        <w:footnoteRef/>
      </w:r>
      <w:r w:rsidRPr="002C6668">
        <w:rPr>
          <w:lang w:val="fr-CH"/>
        </w:rPr>
        <w:t xml:space="preserve"> </w:t>
      </w:r>
      <w:r>
        <w:rPr>
          <w:lang w:val="fr-CH"/>
        </w:rPr>
        <w:tab/>
      </w:r>
      <w:r w:rsidRPr="002C6668">
        <w:rPr>
          <w:color w:val="000000"/>
          <w:lang w:val="fr-CH"/>
        </w:rPr>
        <w:t xml:space="preserve">Pour les soins somatiques aigus facturés via des forfaits par cas du type DRG, un transfert n'est, </w:t>
      </w:r>
      <w:proofErr w:type="gramStart"/>
      <w:r w:rsidRPr="002C6668">
        <w:rPr>
          <w:color w:val="000000"/>
          <w:lang w:val="fr-CH"/>
        </w:rPr>
        <w:t>en règle général</w:t>
      </w:r>
      <w:proofErr w:type="gramEnd"/>
      <w:r w:rsidRPr="002C6668">
        <w:rPr>
          <w:color w:val="000000"/>
          <w:lang w:val="fr-CH"/>
        </w:rPr>
        <w:t>, pas indiqué du point de vue économique.</w:t>
      </w:r>
    </w:p>
  </w:footnote>
  <w:footnote w:id="2">
    <w:p w14:paraId="092B0581" w14:textId="77777777" w:rsidR="003D37DA" w:rsidRDefault="003D37DA" w:rsidP="003D37DA">
      <w:pPr>
        <w:pStyle w:val="Notedebasdepage"/>
        <w:rPr>
          <w:color w:val="000000"/>
          <w:lang w:val="fr-CH"/>
        </w:rPr>
      </w:pPr>
      <w:r>
        <w:rPr>
          <w:rStyle w:val="Appelnotedebasdep"/>
        </w:rPr>
        <w:footnoteRef/>
      </w:r>
      <w:r w:rsidRPr="00041FDD">
        <w:rPr>
          <w:lang w:val="fr-CH"/>
        </w:rPr>
        <w:t xml:space="preserve"> </w:t>
      </w:r>
      <w:r>
        <w:rPr>
          <w:lang w:val="fr-CH"/>
        </w:rPr>
        <w:tab/>
      </w:r>
      <w:r w:rsidRPr="00041FDD">
        <w:rPr>
          <w:color w:val="000000"/>
          <w:lang w:val="fr-CH"/>
        </w:rPr>
        <w:t xml:space="preserve">Conformément à la recommandation 1 des recommandations de la Conférence des directeurs de la santé (CDS) concernant la procédure relative aux contributions des cantons en cas de traitement hospitalier hors canton selon l'article 41, al. 3, LAMal, du </w:t>
      </w:r>
      <w:r>
        <w:rPr>
          <w:color w:val="000000"/>
          <w:lang w:val="fr-CH"/>
        </w:rPr>
        <w:t>14.02</w:t>
      </w:r>
      <w:r w:rsidRPr="00041FDD">
        <w:rPr>
          <w:color w:val="000000"/>
          <w:lang w:val="fr-CH"/>
        </w:rPr>
        <w:t xml:space="preserve">.2019: </w:t>
      </w:r>
      <w:r w:rsidR="00ED5E50">
        <w:fldChar w:fldCharType="begin"/>
      </w:r>
      <w:r w:rsidR="00ED5E50" w:rsidRPr="009E73DC">
        <w:rPr>
          <w:lang w:val="fr-CH"/>
        </w:rPr>
        <w:instrText xml:space="preserve"> HYPERLINK "http://www.gdk-cds.ch" </w:instrText>
      </w:r>
      <w:r w:rsidR="00ED5E50">
        <w:fldChar w:fldCharType="separate"/>
      </w:r>
      <w:r w:rsidRPr="00BE20CA">
        <w:rPr>
          <w:rStyle w:val="Lienhypertexte"/>
          <w:lang w:val="fr-CH"/>
        </w:rPr>
        <w:t>http://www.gdk-cds.ch</w:t>
      </w:r>
      <w:r w:rsidR="00ED5E50">
        <w:rPr>
          <w:rStyle w:val="Lienhypertexte"/>
          <w:lang w:val="fr-CH"/>
        </w:rPr>
        <w:fldChar w:fldCharType="end"/>
      </w:r>
    </w:p>
    <w:p w14:paraId="527ED91D" w14:textId="77777777" w:rsidR="003D37DA" w:rsidRDefault="003D37DA" w:rsidP="003D37DA">
      <w:pPr>
        <w:pStyle w:val="Notedebasdepage"/>
        <w:rPr>
          <w:lang w:val="fr-CH"/>
        </w:rPr>
      </w:pPr>
    </w:p>
    <w:p w14:paraId="675C10AA" w14:textId="77777777" w:rsidR="003D37DA" w:rsidRPr="00041FDD" w:rsidRDefault="003D37DA" w:rsidP="003D37DA">
      <w:pPr>
        <w:pStyle w:val="Notedebasdepag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5523" w14:textId="77777777" w:rsidR="00D163BA" w:rsidRPr="00AF63E6" w:rsidRDefault="00AF63E6">
    <w:pPr>
      <w:pStyle w:val="En-tte"/>
      <w:rPr>
        <w:lang w:val="fr-CH"/>
      </w:rPr>
    </w:pPr>
    <w:r w:rsidRPr="00AF63E6">
      <w:rPr>
        <w:u w:val="single"/>
        <w:lang w:val="fr-CH"/>
      </w:rPr>
      <w:t>GARANTIE DE PAIEMENT</w:t>
    </w:r>
    <w:r w:rsidRPr="00AF63E6">
      <w:rPr>
        <w:lang w:val="fr-CH"/>
      </w:rPr>
      <w:t xml:space="preserve"> pour traitement hospitalier au tarif de l’hôpital traitant selon l’article 41, alinéa 3, LaMAL (nécessité médicale) dans un hôpital ne figurant pas sur la liste hospitalière du canton de domicile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DC"/>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177A"/>
    <w:rsid w:val="00102345"/>
    <w:rsid w:val="00106688"/>
    <w:rsid w:val="00107F09"/>
    <w:rsid w:val="00111E10"/>
    <w:rsid w:val="001120D1"/>
    <w:rsid w:val="001134C7"/>
    <w:rsid w:val="00113CB8"/>
    <w:rsid w:val="0012151C"/>
    <w:rsid w:val="001375AB"/>
    <w:rsid w:val="00144122"/>
    <w:rsid w:val="00154677"/>
    <w:rsid w:val="00167916"/>
    <w:rsid w:val="0017041C"/>
    <w:rsid w:val="001F4A7E"/>
    <w:rsid w:val="001F4B8C"/>
    <w:rsid w:val="002002EA"/>
    <w:rsid w:val="0022685B"/>
    <w:rsid w:val="0023205B"/>
    <w:rsid w:val="0025644A"/>
    <w:rsid w:val="00260320"/>
    <w:rsid w:val="0026337A"/>
    <w:rsid w:val="00267F71"/>
    <w:rsid w:val="00272674"/>
    <w:rsid w:val="00290E37"/>
    <w:rsid w:val="002D38AE"/>
    <w:rsid w:val="002F06AA"/>
    <w:rsid w:val="002F68A2"/>
    <w:rsid w:val="0030245A"/>
    <w:rsid w:val="0032330D"/>
    <w:rsid w:val="00333A1B"/>
    <w:rsid w:val="00333EE5"/>
    <w:rsid w:val="003514EE"/>
    <w:rsid w:val="00363671"/>
    <w:rsid w:val="00364EE3"/>
    <w:rsid w:val="003757E4"/>
    <w:rsid w:val="00375834"/>
    <w:rsid w:val="003838AC"/>
    <w:rsid w:val="003A624D"/>
    <w:rsid w:val="003A6F5B"/>
    <w:rsid w:val="003A7CF0"/>
    <w:rsid w:val="003D0FAA"/>
    <w:rsid w:val="003D37DA"/>
    <w:rsid w:val="003E6E4D"/>
    <w:rsid w:val="003F1A56"/>
    <w:rsid w:val="00402BE9"/>
    <w:rsid w:val="00436018"/>
    <w:rsid w:val="00444DF6"/>
    <w:rsid w:val="00452D49"/>
    <w:rsid w:val="00486DBB"/>
    <w:rsid w:val="00494FD7"/>
    <w:rsid w:val="004A039B"/>
    <w:rsid w:val="004B0FDB"/>
    <w:rsid w:val="004C1329"/>
    <w:rsid w:val="004C3880"/>
    <w:rsid w:val="004D0F2F"/>
    <w:rsid w:val="004D179F"/>
    <w:rsid w:val="004D5B31"/>
    <w:rsid w:val="004E2211"/>
    <w:rsid w:val="004E78B5"/>
    <w:rsid w:val="00500294"/>
    <w:rsid w:val="00526C93"/>
    <w:rsid w:val="00535EA2"/>
    <w:rsid w:val="00537410"/>
    <w:rsid w:val="00550787"/>
    <w:rsid w:val="0056087F"/>
    <w:rsid w:val="00570E8E"/>
    <w:rsid w:val="00591832"/>
    <w:rsid w:val="00592841"/>
    <w:rsid w:val="005B4DEC"/>
    <w:rsid w:val="005B6FD0"/>
    <w:rsid w:val="005C09A5"/>
    <w:rsid w:val="005C6148"/>
    <w:rsid w:val="0060310D"/>
    <w:rsid w:val="0060357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249A"/>
    <w:rsid w:val="00734458"/>
    <w:rsid w:val="007419CF"/>
    <w:rsid w:val="0074487E"/>
    <w:rsid w:val="00746273"/>
    <w:rsid w:val="0075030F"/>
    <w:rsid w:val="00774E70"/>
    <w:rsid w:val="00796CEE"/>
    <w:rsid w:val="007C0B2A"/>
    <w:rsid w:val="007D5BE0"/>
    <w:rsid w:val="007E0460"/>
    <w:rsid w:val="00841B44"/>
    <w:rsid w:val="00857D8A"/>
    <w:rsid w:val="00870017"/>
    <w:rsid w:val="00876921"/>
    <w:rsid w:val="00883CC4"/>
    <w:rsid w:val="008F676E"/>
    <w:rsid w:val="0093619F"/>
    <w:rsid w:val="009427E5"/>
    <w:rsid w:val="009454B7"/>
    <w:rsid w:val="00954CC8"/>
    <w:rsid w:val="009613D8"/>
    <w:rsid w:val="00974275"/>
    <w:rsid w:val="009804FC"/>
    <w:rsid w:val="00995CBA"/>
    <w:rsid w:val="0099678C"/>
    <w:rsid w:val="009B0C96"/>
    <w:rsid w:val="009C222B"/>
    <w:rsid w:val="009C67A8"/>
    <w:rsid w:val="009D201B"/>
    <w:rsid w:val="009D5D9C"/>
    <w:rsid w:val="009E2171"/>
    <w:rsid w:val="009E3FFB"/>
    <w:rsid w:val="009E73DC"/>
    <w:rsid w:val="009F3C13"/>
    <w:rsid w:val="00A06F53"/>
    <w:rsid w:val="00A47A87"/>
    <w:rsid w:val="00A5451D"/>
    <w:rsid w:val="00A566A6"/>
    <w:rsid w:val="00A57815"/>
    <w:rsid w:val="00A62F82"/>
    <w:rsid w:val="00A70CDC"/>
    <w:rsid w:val="00A7133D"/>
    <w:rsid w:val="00AC181F"/>
    <w:rsid w:val="00AC2D5B"/>
    <w:rsid w:val="00AD36B2"/>
    <w:rsid w:val="00AF47AE"/>
    <w:rsid w:val="00AF63E6"/>
    <w:rsid w:val="00AF7CA8"/>
    <w:rsid w:val="00B11A9B"/>
    <w:rsid w:val="00B32ABB"/>
    <w:rsid w:val="00B41FD3"/>
    <w:rsid w:val="00B426D3"/>
    <w:rsid w:val="00B431DE"/>
    <w:rsid w:val="00B64B0C"/>
    <w:rsid w:val="00B70D03"/>
    <w:rsid w:val="00B803E7"/>
    <w:rsid w:val="00B82E14"/>
    <w:rsid w:val="00B90653"/>
    <w:rsid w:val="00BA4DDE"/>
    <w:rsid w:val="00BB7B60"/>
    <w:rsid w:val="00BC655F"/>
    <w:rsid w:val="00BE1E62"/>
    <w:rsid w:val="00BF7052"/>
    <w:rsid w:val="00C05E2C"/>
    <w:rsid w:val="00C05FAB"/>
    <w:rsid w:val="00C25CEA"/>
    <w:rsid w:val="00C3674D"/>
    <w:rsid w:val="00C51D2F"/>
    <w:rsid w:val="00C97324"/>
    <w:rsid w:val="00CA348A"/>
    <w:rsid w:val="00CB2CE6"/>
    <w:rsid w:val="00CF08BB"/>
    <w:rsid w:val="00CF3BFA"/>
    <w:rsid w:val="00D163BA"/>
    <w:rsid w:val="00D30E68"/>
    <w:rsid w:val="00D41C11"/>
    <w:rsid w:val="00D61996"/>
    <w:rsid w:val="00D9415C"/>
    <w:rsid w:val="00DA469E"/>
    <w:rsid w:val="00DB7675"/>
    <w:rsid w:val="00DF7122"/>
    <w:rsid w:val="00E035FA"/>
    <w:rsid w:val="00E25DCD"/>
    <w:rsid w:val="00E269E1"/>
    <w:rsid w:val="00E45F13"/>
    <w:rsid w:val="00E510BC"/>
    <w:rsid w:val="00E52BA4"/>
    <w:rsid w:val="00E61256"/>
    <w:rsid w:val="00E73CB2"/>
    <w:rsid w:val="00E839BA"/>
    <w:rsid w:val="00E8428A"/>
    <w:rsid w:val="00E871C0"/>
    <w:rsid w:val="00EA59B8"/>
    <w:rsid w:val="00EB7BFD"/>
    <w:rsid w:val="00EC2DF9"/>
    <w:rsid w:val="00ED5E50"/>
    <w:rsid w:val="00EE6E36"/>
    <w:rsid w:val="00F016BC"/>
    <w:rsid w:val="00F0660B"/>
    <w:rsid w:val="00F123AE"/>
    <w:rsid w:val="00F14615"/>
    <w:rsid w:val="00F16C91"/>
    <w:rsid w:val="00F234B9"/>
    <w:rsid w:val="00F32B93"/>
    <w:rsid w:val="00F42628"/>
    <w:rsid w:val="00F5551A"/>
    <w:rsid w:val="00F7027E"/>
    <w:rsid w:val="00F73331"/>
    <w:rsid w:val="00F87174"/>
    <w:rsid w:val="00F91D37"/>
    <w:rsid w:val="00F9610D"/>
    <w:rsid w:val="00FB2EEC"/>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3399E"/>
  <w15:docId w15:val="{FA0443D2-F0DA-448C-9953-327EB151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6921"/>
    <w:pPr>
      <w:spacing w:after="0" w:line="240" w:lineRule="auto"/>
    </w:pPr>
    <w:rPr>
      <w:sz w:val="16"/>
    </w:rPr>
  </w:style>
  <w:style w:type="paragraph" w:styleId="Titre1">
    <w:name w:val="heading 1"/>
    <w:basedOn w:val="Normal"/>
    <w:next w:val="Normal"/>
    <w:link w:val="Titre1Car"/>
    <w:uiPriority w:val="9"/>
    <w:rsid w:val="00876921"/>
    <w:pPr>
      <w:outlineLvl w:val="0"/>
    </w:pPr>
    <w:rPr>
      <w:sz w:val="20"/>
      <w:szCs w:val="20"/>
    </w:rPr>
  </w:style>
  <w:style w:type="paragraph" w:styleId="Titre2">
    <w:name w:val="heading 2"/>
    <w:basedOn w:val="Normal"/>
    <w:next w:val="Normal"/>
    <w:link w:val="Titre2Car"/>
    <w:uiPriority w:val="9"/>
    <w:unhideWhenUsed/>
    <w:rsid w:val="00876921"/>
    <w:pPr>
      <w:keepNext/>
      <w:keepLines/>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rsid w:val="00876921"/>
    <w:pPr>
      <w:outlineLvl w:val="2"/>
    </w:pPr>
    <w:rPr>
      <w:u w:val="single"/>
    </w:rPr>
  </w:style>
  <w:style w:type="paragraph" w:styleId="Titre4">
    <w:name w:val="heading 4"/>
    <w:basedOn w:val="Normal"/>
    <w:next w:val="Normal"/>
    <w:link w:val="Titre4Car"/>
    <w:uiPriority w:val="9"/>
    <w:unhideWhenUsed/>
    <w:rsid w:val="00B426D3"/>
    <w:pPr>
      <w:keepNext/>
      <w:keepLines/>
      <w:spacing w:before="12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D163BA"/>
    <w:pPr>
      <w:tabs>
        <w:tab w:val="center" w:pos="4536"/>
        <w:tab w:val="right" w:pos="9072"/>
      </w:tabs>
    </w:pPr>
    <w:rPr>
      <w:b/>
      <w:sz w:val="20"/>
    </w:rPr>
  </w:style>
  <w:style w:type="character" w:customStyle="1" w:styleId="En-tteCar">
    <w:name w:val="En-tête Car"/>
    <w:basedOn w:val="Policepardfaut"/>
    <w:link w:val="En-tte"/>
    <w:uiPriority w:val="79"/>
    <w:rsid w:val="00D163BA"/>
    <w:rPr>
      <w:b/>
      <w:sz w:val="20"/>
    </w:rPr>
  </w:style>
  <w:style w:type="paragraph" w:styleId="Pieddepage">
    <w:name w:val="footer"/>
    <w:basedOn w:val="Normal"/>
    <w:link w:val="PieddepageCar"/>
    <w:uiPriority w:val="80"/>
    <w:unhideWhenUsed/>
    <w:rsid w:val="00EB7BFD"/>
    <w:pPr>
      <w:tabs>
        <w:tab w:val="right" w:pos="10772"/>
      </w:tabs>
    </w:pPr>
    <w:rPr>
      <w:sz w:val="14"/>
      <w:szCs w:val="14"/>
    </w:rPr>
  </w:style>
  <w:style w:type="character" w:customStyle="1" w:styleId="PieddepageCar">
    <w:name w:val="Pied de page Car"/>
    <w:basedOn w:val="Policepardfaut"/>
    <w:link w:val="Pieddepage"/>
    <w:uiPriority w:val="80"/>
    <w:rsid w:val="00EB7BFD"/>
    <w:rPr>
      <w:sz w:val="14"/>
      <w:szCs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6921"/>
    <w:rPr>
      <w:sz w:val="20"/>
      <w:szCs w:val="20"/>
    </w:rPr>
  </w:style>
  <w:style w:type="character" w:customStyle="1" w:styleId="Titre2Car">
    <w:name w:val="Titre 2 Car"/>
    <w:basedOn w:val="Policepardfaut"/>
    <w:link w:val="Titre2"/>
    <w:uiPriority w:val="9"/>
    <w:rsid w:val="00876921"/>
    <w:rPr>
      <w:rFonts w:asciiTheme="majorHAnsi" w:eastAsiaTheme="majorEastAsia" w:hAnsiTheme="majorHAnsi" w:cstheme="majorBidi"/>
      <w:bCs/>
      <w:sz w:val="16"/>
      <w:szCs w:val="26"/>
    </w:rPr>
  </w:style>
  <w:style w:type="paragraph" w:styleId="Titre">
    <w:name w:val="Title"/>
    <w:basedOn w:val="Normal"/>
    <w:next w:val="Normal"/>
    <w:link w:val="TitreCar"/>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494FD7"/>
    <w:pPr>
      <w:contextualSpacing/>
    </w:pPr>
    <w:rPr>
      <w:rFonts w:asciiTheme="majorHAnsi" w:hAnsiTheme="majorHAnsi"/>
      <w:b/>
    </w:rPr>
  </w:style>
  <w:style w:type="character" w:customStyle="1" w:styleId="BrieftitelZchn">
    <w:name w:val="Brieftitel Zchn"/>
    <w:basedOn w:val="Policepardfaut"/>
    <w:link w:val="Brieftitel"/>
    <w:uiPriority w:val="14"/>
    <w:rsid w:val="00494FD7"/>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76921"/>
    <w:rPr>
      <w:sz w:val="16"/>
      <w:u w:val="single"/>
    </w:rPr>
  </w:style>
  <w:style w:type="character" w:customStyle="1" w:styleId="Titre4Car">
    <w:name w:val="Titre 4 Car"/>
    <w:basedOn w:val="Policepardfaut"/>
    <w:link w:val="Titre4"/>
    <w:uiPriority w:val="9"/>
    <w:rsid w:val="00B426D3"/>
    <w:rPr>
      <w:rFonts w:asciiTheme="majorHAnsi" w:eastAsiaTheme="majorEastAsia" w:hAnsiTheme="majorHAnsi" w:cstheme="majorBidi"/>
      <w:i/>
      <w:iCs/>
    </w:rPr>
  </w:style>
  <w:style w:type="character" w:customStyle="1" w:styleId="Titre5Car">
    <w:name w:val="Titre 5 Car"/>
    <w:basedOn w:val="Policepardfaut"/>
    <w:link w:val="Titre5"/>
    <w:uiPriority w:val="9"/>
    <w:rsid w:val="00B426D3"/>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2"/>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2"/>
    <w:rsid w:val="00A06F53"/>
    <w:rPr>
      <w:rFonts w:eastAsiaTheme="minorEastAsia"/>
      <w:color w:val="000000" w:themeColor="text1"/>
    </w:rPr>
  </w:style>
  <w:style w:type="paragraph" w:styleId="Date">
    <w:name w:val="Date"/>
    <w:basedOn w:val="Normal"/>
    <w:next w:val="Normal"/>
    <w:link w:val="DateCar"/>
    <w:uiPriority w:val="15"/>
    <w:rsid w:val="00BF7052"/>
    <w:pPr>
      <w:spacing w:before="480" w:after="480"/>
    </w:pPr>
  </w:style>
  <w:style w:type="character" w:customStyle="1" w:styleId="DateCar">
    <w:name w:val="Date Car"/>
    <w:basedOn w:val="Policepardfaut"/>
    <w:link w:val="Date"/>
    <w:uiPriority w:val="15"/>
    <w:rsid w:val="00BF7052"/>
  </w:style>
  <w:style w:type="paragraph" w:styleId="Notedebasdepage">
    <w:name w:val="footnote text"/>
    <w:basedOn w:val="Normal"/>
    <w:link w:val="NotedebasdepageCar"/>
    <w:rsid w:val="00876921"/>
    <w:pPr>
      <w:ind w:left="154" w:hanging="154"/>
    </w:pPr>
    <w:rPr>
      <w:rFonts w:cs="Arial"/>
      <w:sz w:val="14"/>
      <w:szCs w:val="14"/>
    </w:rPr>
  </w:style>
  <w:style w:type="character" w:customStyle="1" w:styleId="NotedebasdepageCar">
    <w:name w:val="Note de bas de page Car"/>
    <w:basedOn w:val="Policepardfaut"/>
    <w:link w:val="Notedebasdepage"/>
    <w:rsid w:val="00876921"/>
    <w:rPr>
      <w:rFonts w:cs="Arial"/>
      <w:sz w:val="14"/>
      <w:szCs w:val="14"/>
    </w:rPr>
  </w:style>
  <w:style w:type="character" w:styleId="Appelnotedebasdep">
    <w:name w:val="footnote reference"/>
    <w:basedOn w:val="Policepardfaut"/>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rsid w:val="002F68A2"/>
    <w:pPr>
      <w:spacing w:before="120" w:after="240"/>
    </w:pPr>
    <w:rPr>
      <w:b/>
      <w:iCs/>
      <w:sz w:val="18"/>
      <w:szCs w:val="18"/>
    </w:rPr>
  </w:style>
  <w:style w:type="paragraph" w:styleId="En-ttedetabledesmatires">
    <w:name w:val="TOC Heading"/>
    <w:basedOn w:val="Titre1"/>
    <w:next w:val="Normal"/>
    <w:uiPriority w:val="39"/>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rsid w:val="00E8428A"/>
    <w:pPr>
      <w:jc w:val="right"/>
    </w:pPr>
  </w:style>
  <w:style w:type="paragraph" w:customStyle="1" w:styleId="berschrift1nummeriert">
    <w:name w:val="Überschrift 1 nummeriert"/>
    <w:basedOn w:val="Titre1"/>
    <w:next w:val="Normal"/>
    <w:uiPriority w:val="10"/>
    <w:rsid w:val="00F32B93"/>
    <w:pPr>
      <w:numPr>
        <w:numId w:val="24"/>
      </w:numPr>
      <w:ind w:left="567" w:hanging="567"/>
    </w:pPr>
  </w:style>
  <w:style w:type="paragraph" w:customStyle="1" w:styleId="berschrift2nummeriert">
    <w:name w:val="Überschrift 2 nummeriert"/>
    <w:basedOn w:val="Titre2"/>
    <w:next w:val="Normal"/>
    <w:uiPriority w:val="10"/>
    <w:rsid w:val="00F32B93"/>
    <w:pPr>
      <w:numPr>
        <w:ilvl w:val="1"/>
        <w:numId w:val="24"/>
      </w:numPr>
      <w:ind w:left="567" w:hanging="567"/>
    </w:pPr>
  </w:style>
  <w:style w:type="paragraph" w:customStyle="1" w:styleId="berschrift3nummeriert">
    <w:name w:val="Überschrift 3 nummeriert"/>
    <w:basedOn w:val="Titre3"/>
    <w:next w:val="Normal"/>
    <w:uiPriority w:val="10"/>
    <w:rsid w:val="00B426D3"/>
    <w:pPr>
      <w:numPr>
        <w:ilvl w:val="2"/>
        <w:numId w:val="24"/>
      </w:numPr>
      <w:tabs>
        <w:tab w:val="left" w:pos="851"/>
      </w:tabs>
    </w:pPr>
  </w:style>
  <w:style w:type="paragraph" w:customStyle="1" w:styleId="berschrift4nummeriert">
    <w:name w:val="Überschrift 4 nummeriert"/>
    <w:basedOn w:val="Titre4"/>
    <w:next w:val="Normal"/>
    <w:uiPriority w:val="10"/>
    <w:rsid w:val="00B426D3"/>
    <w:pPr>
      <w:numPr>
        <w:ilvl w:val="3"/>
        <w:numId w:val="24"/>
      </w:numPr>
      <w:tabs>
        <w:tab w:val="left" w:pos="1134"/>
      </w:tabs>
    </w:pPr>
  </w:style>
  <w:style w:type="paragraph" w:styleId="TM1">
    <w:name w:val="toc 1"/>
    <w:basedOn w:val="Normal"/>
    <w:next w:val="Normal"/>
    <w:autoRedefine/>
    <w:uiPriority w:val="39"/>
    <w:unhideWhenUsed/>
    <w:rsid w:val="00FB657F"/>
    <w:pPr>
      <w:tabs>
        <w:tab w:val="right" w:leader="dot" w:pos="8493"/>
      </w:tabs>
      <w:spacing w:after="100"/>
      <w:ind w:left="567" w:hanging="567"/>
    </w:pPr>
  </w:style>
  <w:style w:type="paragraph" w:styleId="TM2">
    <w:name w:val="toc 2"/>
    <w:basedOn w:val="Normal"/>
    <w:next w:val="Normal"/>
    <w:autoRedefine/>
    <w:uiPriority w:val="39"/>
    <w:unhideWhenUsed/>
    <w:rsid w:val="00FB657F"/>
    <w:pPr>
      <w:tabs>
        <w:tab w:val="right" w:leader="dot" w:pos="8493"/>
      </w:tabs>
      <w:spacing w:after="100"/>
      <w:ind w:left="1134" w:hanging="567"/>
    </w:pPr>
  </w:style>
  <w:style w:type="paragraph" w:styleId="TM3">
    <w:name w:val="toc 3"/>
    <w:basedOn w:val="Normal"/>
    <w:next w:val="Normal"/>
    <w:autoRedefine/>
    <w:uiPriority w:val="39"/>
    <w:unhideWhenUsed/>
    <w:rsid w:val="00FB657F"/>
    <w:pPr>
      <w:tabs>
        <w:tab w:val="right" w:leader="dot" w:pos="8493"/>
      </w:tabs>
      <w:spacing w:after="100"/>
      <w:ind w:left="1701" w:hanging="567"/>
    </w:pPr>
  </w:style>
  <w:style w:type="paragraph" w:styleId="NormalWeb">
    <w:name w:val="Normal (Web)"/>
    <w:basedOn w:val="Normal"/>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unhideWhenUsed/>
    <w:rsid w:val="00857D8A"/>
  </w:style>
  <w:style w:type="paragraph" w:customStyle="1" w:styleId="Absenderzeile">
    <w:name w:val="Absenderzeile"/>
    <w:basedOn w:val="Normal"/>
    <w:uiPriority w:val="84"/>
    <w:rsid w:val="00E52BA4"/>
    <w:pPr>
      <w:pBdr>
        <w:bottom w:val="single" w:sz="2" w:space="1" w:color="auto"/>
      </w:pBdr>
    </w:pPr>
    <w:rPr>
      <w:sz w:val="12"/>
    </w:rPr>
  </w:style>
  <w:style w:type="paragraph" w:customStyle="1" w:styleId="Nummerierung1">
    <w:name w:val="Nummerierung 1"/>
    <w:basedOn w:val="Normal"/>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Numrodepage">
    <w:name w:val="page number"/>
    <w:basedOn w:val="Policepardfaut"/>
    <w:uiPriority w:val="99"/>
    <w:semiHidden/>
    <w:rsid w:val="00E8428A"/>
  </w:style>
  <w:style w:type="paragraph" w:styleId="Corpsdetexte">
    <w:name w:val="Body Text"/>
    <w:basedOn w:val="Normal"/>
    <w:link w:val="CorpsdetexteCar"/>
    <w:semiHidden/>
    <w:rsid w:val="00D163BA"/>
    <w:rPr>
      <w:rFonts w:ascii="Arial" w:eastAsia="Times New Roman" w:hAnsi="Arial" w:cs="Times New Roman"/>
      <w:szCs w:val="20"/>
      <w:lang w:eastAsia="de-DE"/>
    </w:rPr>
  </w:style>
  <w:style w:type="character" w:customStyle="1" w:styleId="CorpsdetexteCar">
    <w:name w:val="Corps de texte Car"/>
    <w:basedOn w:val="Policepardfaut"/>
    <w:link w:val="Corpsdetexte"/>
    <w:semiHidden/>
    <w:rsid w:val="00D163BA"/>
    <w:rPr>
      <w:rFonts w:ascii="Arial" w:eastAsia="Times New Roman" w:hAnsi="Arial" w:cs="Times New Roman"/>
      <w:sz w:val="16"/>
      <w:szCs w:val="20"/>
      <w:lang w:eastAsia="de-DE"/>
    </w:rPr>
  </w:style>
  <w:style w:type="table" w:customStyle="1" w:styleId="GDKFormular">
    <w:name w:val="GDK Formular"/>
    <w:basedOn w:val="TableauNormal"/>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Textedelespacerserv">
    <w:name w:val="Placeholder Text"/>
    <w:basedOn w:val="Policepardfaut"/>
    <w:uiPriority w:val="99"/>
    <w:semiHidden/>
    <w:rsid w:val="00EB7BFD"/>
    <w:rPr>
      <w:color w:val="808080"/>
    </w:rPr>
  </w:style>
  <w:style w:type="character" w:customStyle="1" w:styleId="Mentionnonrsolue1">
    <w:name w:val="Mention non résolue1"/>
    <w:basedOn w:val="Policepardfaut"/>
    <w:uiPriority w:val="99"/>
    <w:semiHidden/>
    <w:unhideWhenUsed/>
    <w:rsid w:val="003D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crestN\Downloads\Kogu_Formular_FR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E5D85C66534C5682372C41D2CC897B"/>
        <w:category>
          <w:name w:val="Général"/>
          <w:gallery w:val="placeholder"/>
        </w:category>
        <w:types>
          <w:type w:val="bbPlcHdr"/>
        </w:types>
        <w:behaviors>
          <w:behavior w:val="content"/>
        </w:behaviors>
        <w:guid w:val="{AEA54B2A-165D-4552-884B-6A9B2B5D5562}"/>
      </w:docPartPr>
      <w:docPartBody>
        <w:p w:rsidR="00000000" w:rsidRDefault="00625AE3">
          <w:pPr>
            <w:pStyle w:val="79E5D85C66534C5682372C41D2CC897B"/>
          </w:pPr>
          <w:r>
            <w:rPr>
              <w:rStyle w:val="Textedelespacerserv"/>
            </w:rPr>
            <w:t xml:space="preserve">          </w:t>
          </w:r>
        </w:p>
      </w:docPartBody>
    </w:docPart>
    <w:docPart>
      <w:docPartPr>
        <w:name w:val="B2A89592A2324367BCE6B89C7F40DDA3"/>
        <w:category>
          <w:name w:val="Général"/>
          <w:gallery w:val="placeholder"/>
        </w:category>
        <w:types>
          <w:type w:val="bbPlcHdr"/>
        </w:types>
        <w:behaviors>
          <w:behavior w:val="content"/>
        </w:behaviors>
        <w:guid w:val="{F33AC649-90E0-4351-A25E-DF986B44C72B}"/>
      </w:docPartPr>
      <w:docPartBody>
        <w:p w:rsidR="00000000" w:rsidRDefault="00625AE3">
          <w:pPr>
            <w:pStyle w:val="B2A89592A2324367BCE6B89C7F40DDA3"/>
          </w:pPr>
          <w:r>
            <w:rPr>
              <w:rStyle w:val="Textedelespacerserv"/>
            </w:rPr>
            <w:t xml:space="preserve">          </w:t>
          </w:r>
        </w:p>
      </w:docPartBody>
    </w:docPart>
    <w:docPart>
      <w:docPartPr>
        <w:name w:val="231E3F5DA0B141A58CA1BB14BDC0DBE5"/>
        <w:category>
          <w:name w:val="Général"/>
          <w:gallery w:val="placeholder"/>
        </w:category>
        <w:types>
          <w:type w:val="bbPlcHdr"/>
        </w:types>
        <w:behaviors>
          <w:behavior w:val="content"/>
        </w:behaviors>
        <w:guid w:val="{B98FF5B9-6AA5-42A4-913C-934CDD2E3631}"/>
      </w:docPartPr>
      <w:docPartBody>
        <w:p w:rsidR="00000000" w:rsidRDefault="00625AE3">
          <w:pPr>
            <w:pStyle w:val="231E3F5DA0B141A58CA1BB14BDC0DBE5"/>
          </w:pPr>
          <w:r w:rsidRPr="008A5BAB">
            <w:rPr>
              <w:rStyle w:val="Textedelespacerserv"/>
            </w:rPr>
            <w:t xml:space="preserve">          </w:t>
          </w:r>
        </w:p>
      </w:docPartBody>
    </w:docPart>
    <w:docPart>
      <w:docPartPr>
        <w:name w:val="1ADB75263D504085BA2F031982A3B837"/>
        <w:category>
          <w:name w:val="Général"/>
          <w:gallery w:val="placeholder"/>
        </w:category>
        <w:types>
          <w:type w:val="bbPlcHdr"/>
        </w:types>
        <w:behaviors>
          <w:behavior w:val="content"/>
        </w:behaviors>
        <w:guid w:val="{B4B5C33E-CE5E-4057-BFA2-BDBAF370E1ED}"/>
      </w:docPartPr>
      <w:docPartBody>
        <w:p w:rsidR="00000000" w:rsidRDefault="00625AE3">
          <w:pPr>
            <w:pStyle w:val="1ADB75263D504085BA2F031982A3B837"/>
          </w:pPr>
          <w:r w:rsidRPr="009672A7">
            <w:rPr>
              <w:rStyle w:val="Textedelespacerserv"/>
            </w:rPr>
            <w:t xml:space="preserve">          </w:t>
          </w:r>
        </w:p>
      </w:docPartBody>
    </w:docPart>
    <w:docPart>
      <w:docPartPr>
        <w:name w:val="E4534DBE4EBA475880F49B952B078E3B"/>
        <w:category>
          <w:name w:val="Général"/>
          <w:gallery w:val="placeholder"/>
        </w:category>
        <w:types>
          <w:type w:val="bbPlcHdr"/>
        </w:types>
        <w:behaviors>
          <w:behavior w:val="content"/>
        </w:behaviors>
        <w:guid w:val="{3E4FA136-7DF5-4B9F-9080-A3D671801418}"/>
      </w:docPartPr>
      <w:docPartBody>
        <w:p w:rsidR="00000000" w:rsidRDefault="00625AE3">
          <w:pPr>
            <w:pStyle w:val="E4534DBE4EBA475880F49B952B078E3B"/>
          </w:pPr>
          <w:r w:rsidRPr="008A5BAB">
            <w:rPr>
              <w:rStyle w:val="Textedelespacerserv"/>
            </w:rPr>
            <w:t xml:space="preserve">          </w:t>
          </w:r>
        </w:p>
      </w:docPartBody>
    </w:docPart>
    <w:docPart>
      <w:docPartPr>
        <w:name w:val="E7EA2FCE531C490C909F41121CB05BD9"/>
        <w:category>
          <w:name w:val="Général"/>
          <w:gallery w:val="placeholder"/>
        </w:category>
        <w:types>
          <w:type w:val="bbPlcHdr"/>
        </w:types>
        <w:behaviors>
          <w:behavior w:val="content"/>
        </w:behaviors>
        <w:guid w:val="{5408E984-A6F4-447D-A3B1-C3378A428B9D}"/>
      </w:docPartPr>
      <w:docPartBody>
        <w:p w:rsidR="00000000" w:rsidRDefault="00625AE3">
          <w:pPr>
            <w:pStyle w:val="E7EA2FCE531C490C909F41121CB05BD9"/>
          </w:pPr>
          <w:r w:rsidRPr="009672A7">
            <w:rPr>
              <w:rStyle w:val="Textedelespacerserv"/>
            </w:rPr>
            <w:t xml:space="preserve">          </w:t>
          </w:r>
        </w:p>
      </w:docPartBody>
    </w:docPart>
    <w:docPart>
      <w:docPartPr>
        <w:name w:val="B04A346E481548B1A343F11AF9230AF9"/>
        <w:category>
          <w:name w:val="Général"/>
          <w:gallery w:val="placeholder"/>
        </w:category>
        <w:types>
          <w:type w:val="bbPlcHdr"/>
        </w:types>
        <w:behaviors>
          <w:behavior w:val="content"/>
        </w:behaviors>
        <w:guid w:val="{32EFF3B7-8D9F-44D2-B4F2-8B93A7CF0C99}"/>
      </w:docPartPr>
      <w:docPartBody>
        <w:p w:rsidR="00000000" w:rsidRDefault="00625AE3">
          <w:pPr>
            <w:pStyle w:val="B04A346E481548B1A343F11AF9230AF9"/>
          </w:pPr>
          <w:r w:rsidRPr="008A5BAB">
            <w:rPr>
              <w:rStyle w:val="Textedelespacerserv"/>
            </w:rPr>
            <w:t xml:space="preserve">          </w:t>
          </w:r>
        </w:p>
      </w:docPartBody>
    </w:docPart>
    <w:docPart>
      <w:docPartPr>
        <w:name w:val="99C3244B95AE4771B841524FCE716724"/>
        <w:category>
          <w:name w:val="Général"/>
          <w:gallery w:val="placeholder"/>
        </w:category>
        <w:types>
          <w:type w:val="bbPlcHdr"/>
        </w:types>
        <w:behaviors>
          <w:behavior w:val="content"/>
        </w:behaviors>
        <w:guid w:val="{32EA9B85-1624-4544-A6F5-E931EF7861BA}"/>
      </w:docPartPr>
      <w:docPartBody>
        <w:p w:rsidR="00000000" w:rsidRDefault="00625AE3">
          <w:pPr>
            <w:pStyle w:val="99C3244B95AE4771B841524FCE716724"/>
          </w:pPr>
          <w:r>
            <w:rPr>
              <w:rStyle w:val="Textedelespacerserv"/>
            </w:rPr>
            <w:t xml:space="preserve">          </w:t>
          </w:r>
        </w:p>
      </w:docPartBody>
    </w:docPart>
    <w:docPart>
      <w:docPartPr>
        <w:name w:val="D724C024366242D1849BF46B5BBE7A17"/>
        <w:category>
          <w:name w:val="Général"/>
          <w:gallery w:val="placeholder"/>
        </w:category>
        <w:types>
          <w:type w:val="bbPlcHdr"/>
        </w:types>
        <w:behaviors>
          <w:behavior w:val="content"/>
        </w:behaviors>
        <w:guid w:val="{29A316DD-2107-4C52-ABC8-D7DDF8CB1CB3}"/>
      </w:docPartPr>
      <w:docPartBody>
        <w:p w:rsidR="00000000" w:rsidRDefault="00625AE3">
          <w:pPr>
            <w:pStyle w:val="D724C024366242D1849BF46B5BBE7A17"/>
          </w:pPr>
          <w:r w:rsidRPr="008A5BAB">
            <w:rPr>
              <w:rStyle w:val="Textedelespacerserv"/>
            </w:rPr>
            <w:t xml:space="preserve">          </w:t>
          </w:r>
        </w:p>
      </w:docPartBody>
    </w:docPart>
    <w:docPart>
      <w:docPartPr>
        <w:name w:val="FF595D9A6AE8407A9624A9FE12154B00"/>
        <w:category>
          <w:name w:val="Général"/>
          <w:gallery w:val="placeholder"/>
        </w:category>
        <w:types>
          <w:type w:val="bbPlcHdr"/>
        </w:types>
        <w:behaviors>
          <w:behavior w:val="content"/>
        </w:behaviors>
        <w:guid w:val="{0701B3B6-7EA5-44FB-A65A-63BBB08C8825}"/>
      </w:docPartPr>
      <w:docPartBody>
        <w:p w:rsidR="00000000" w:rsidRDefault="00625AE3">
          <w:pPr>
            <w:pStyle w:val="FF595D9A6AE8407A9624A9FE12154B00"/>
          </w:pPr>
          <w:r w:rsidRPr="001D6C15">
            <w:rPr>
              <w:rStyle w:val="Textedelespacerserv"/>
            </w:rPr>
            <w:t xml:space="preserve">          </w:t>
          </w:r>
        </w:p>
      </w:docPartBody>
    </w:docPart>
    <w:docPart>
      <w:docPartPr>
        <w:name w:val="572328F73DA94D47BFF06EB362BBA289"/>
        <w:category>
          <w:name w:val="Général"/>
          <w:gallery w:val="placeholder"/>
        </w:category>
        <w:types>
          <w:type w:val="bbPlcHdr"/>
        </w:types>
        <w:behaviors>
          <w:behavior w:val="content"/>
        </w:behaviors>
        <w:guid w:val="{19C5AEB7-04C3-44A4-B272-D24DF4546BC5}"/>
      </w:docPartPr>
      <w:docPartBody>
        <w:p w:rsidR="00000000" w:rsidRDefault="00625AE3">
          <w:pPr>
            <w:pStyle w:val="572328F73DA94D47BFF06EB362BBA289"/>
          </w:pPr>
          <w:r w:rsidRPr="001D6C15">
            <w:rPr>
              <w:rStyle w:val="Textedelespacerserv"/>
            </w:rPr>
            <w:t xml:space="preserve">          </w:t>
          </w:r>
        </w:p>
      </w:docPartBody>
    </w:docPart>
    <w:docPart>
      <w:docPartPr>
        <w:name w:val="5C7C715BA7144251971F953E509240B0"/>
        <w:category>
          <w:name w:val="Général"/>
          <w:gallery w:val="placeholder"/>
        </w:category>
        <w:types>
          <w:type w:val="bbPlcHdr"/>
        </w:types>
        <w:behaviors>
          <w:behavior w:val="content"/>
        </w:behaviors>
        <w:guid w:val="{E74F72D1-2DF4-413B-8D9E-FE65CDBAD1B4}"/>
      </w:docPartPr>
      <w:docPartBody>
        <w:p w:rsidR="00000000" w:rsidRDefault="00625AE3">
          <w:pPr>
            <w:pStyle w:val="5C7C715BA7144251971F953E509240B0"/>
          </w:pPr>
          <w:r w:rsidRPr="001D6C15">
            <w:rPr>
              <w:rStyle w:val="Textedelespacerserv"/>
            </w:rPr>
            <w:t xml:space="preserve">          </w:t>
          </w:r>
        </w:p>
      </w:docPartBody>
    </w:docPart>
    <w:docPart>
      <w:docPartPr>
        <w:name w:val="1307E67BED504F739E1821779D40ADA9"/>
        <w:category>
          <w:name w:val="Général"/>
          <w:gallery w:val="placeholder"/>
        </w:category>
        <w:types>
          <w:type w:val="bbPlcHdr"/>
        </w:types>
        <w:behaviors>
          <w:behavior w:val="content"/>
        </w:behaviors>
        <w:guid w:val="{891A6068-E55E-42A7-9CE3-D1DFB7A5874A}"/>
      </w:docPartPr>
      <w:docPartBody>
        <w:p w:rsidR="00000000" w:rsidRDefault="00625AE3">
          <w:pPr>
            <w:pStyle w:val="1307E67BED504F739E1821779D40ADA9"/>
          </w:pPr>
          <w:r>
            <w:rPr>
              <w:rStyle w:val="Textedelespacerserv"/>
            </w:rPr>
            <w:t xml:space="preserve">          </w:t>
          </w:r>
        </w:p>
      </w:docPartBody>
    </w:docPart>
    <w:docPart>
      <w:docPartPr>
        <w:name w:val="B1CF6E6A382D4643A12FABA35F88CFEF"/>
        <w:category>
          <w:name w:val="Général"/>
          <w:gallery w:val="placeholder"/>
        </w:category>
        <w:types>
          <w:type w:val="bbPlcHdr"/>
        </w:types>
        <w:behaviors>
          <w:behavior w:val="content"/>
        </w:behaviors>
        <w:guid w:val="{AE8D835E-CE97-41D6-A5BE-41F0D944A36D}"/>
      </w:docPartPr>
      <w:docPartBody>
        <w:p w:rsidR="00000000" w:rsidRDefault="00625AE3">
          <w:pPr>
            <w:pStyle w:val="B1CF6E6A382D4643A12FABA35F88CFEF"/>
          </w:pPr>
          <w:r w:rsidRPr="001D6C15">
            <w:rPr>
              <w:rStyle w:val="Textedelespacerserv"/>
            </w:rPr>
            <w:t xml:space="preserve">          </w:t>
          </w:r>
        </w:p>
      </w:docPartBody>
    </w:docPart>
    <w:docPart>
      <w:docPartPr>
        <w:name w:val="86FC190B08934F60AA0AE935B2998C8A"/>
        <w:category>
          <w:name w:val="Général"/>
          <w:gallery w:val="placeholder"/>
        </w:category>
        <w:types>
          <w:type w:val="bbPlcHdr"/>
        </w:types>
        <w:behaviors>
          <w:behavior w:val="content"/>
        </w:behaviors>
        <w:guid w:val="{1F2B8B92-4042-487C-BB19-76FD6CB6344E}"/>
      </w:docPartPr>
      <w:docPartBody>
        <w:p w:rsidR="00000000" w:rsidRDefault="00625AE3">
          <w:pPr>
            <w:pStyle w:val="86FC190B08934F60AA0AE935B2998C8A"/>
          </w:pPr>
          <w:r w:rsidRPr="001D6C15">
            <w:rPr>
              <w:rStyle w:val="Textedelespacerserv"/>
            </w:rPr>
            <w:t xml:space="preserve">          </w:t>
          </w:r>
        </w:p>
      </w:docPartBody>
    </w:docPart>
    <w:docPart>
      <w:docPartPr>
        <w:name w:val="D5ED4F57744F4FF3A78BEC887C9D1CA6"/>
        <w:category>
          <w:name w:val="Général"/>
          <w:gallery w:val="placeholder"/>
        </w:category>
        <w:types>
          <w:type w:val="bbPlcHdr"/>
        </w:types>
        <w:behaviors>
          <w:behavior w:val="content"/>
        </w:behaviors>
        <w:guid w:val="{DA7FE52F-BBB6-4B42-83DA-70AA75B99F85}"/>
      </w:docPartPr>
      <w:docPartBody>
        <w:p w:rsidR="00000000" w:rsidRDefault="00625AE3">
          <w:pPr>
            <w:pStyle w:val="D5ED4F57744F4FF3A78BEC887C9D1CA6"/>
          </w:pPr>
          <w:r w:rsidRPr="00F9605E">
            <w:rPr>
              <w:rStyle w:val="Textedelespacerserv"/>
            </w:rPr>
            <w:t xml:space="preserve">          </w:t>
          </w:r>
        </w:p>
      </w:docPartBody>
    </w:docPart>
    <w:docPart>
      <w:docPartPr>
        <w:name w:val="64C795CF71EE406FB0FC3C51BECCADBD"/>
        <w:category>
          <w:name w:val="Général"/>
          <w:gallery w:val="placeholder"/>
        </w:category>
        <w:types>
          <w:type w:val="bbPlcHdr"/>
        </w:types>
        <w:behaviors>
          <w:behavior w:val="content"/>
        </w:behaviors>
        <w:guid w:val="{C8FD0D68-44CE-4DD9-87BC-BA237CB065AE}"/>
      </w:docPartPr>
      <w:docPartBody>
        <w:p w:rsidR="00000000" w:rsidRDefault="00625AE3">
          <w:pPr>
            <w:pStyle w:val="64C795CF71EE406FB0FC3C51BECCADBD"/>
          </w:pPr>
          <w:r w:rsidRPr="007B0F7B">
            <w:rPr>
              <w:rStyle w:val="Textedelespacerserv"/>
            </w:rPr>
            <w:t xml:space="preserve">          </w:t>
          </w:r>
        </w:p>
      </w:docPartBody>
    </w:docPart>
    <w:docPart>
      <w:docPartPr>
        <w:name w:val="38871D2082344DA7A48503F90ECE1139"/>
        <w:category>
          <w:name w:val="Général"/>
          <w:gallery w:val="placeholder"/>
        </w:category>
        <w:types>
          <w:type w:val="bbPlcHdr"/>
        </w:types>
        <w:behaviors>
          <w:behavior w:val="content"/>
        </w:behaviors>
        <w:guid w:val="{02B3B67B-7983-4207-A27E-97F4D67EF1B4}"/>
      </w:docPartPr>
      <w:docPartBody>
        <w:p w:rsidR="00000000" w:rsidRDefault="00625AE3">
          <w:pPr>
            <w:pStyle w:val="38871D2082344DA7A48503F90ECE1139"/>
          </w:pPr>
          <w:r w:rsidRPr="00F9605E">
            <w:rPr>
              <w:rStyle w:val="Textedelespacerserv"/>
            </w:rPr>
            <w:t xml:space="preserve">          </w:t>
          </w:r>
        </w:p>
      </w:docPartBody>
    </w:docPart>
    <w:docPart>
      <w:docPartPr>
        <w:name w:val="60BF6F3C1EB940249AFDF795F42296DD"/>
        <w:category>
          <w:name w:val="Général"/>
          <w:gallery w:val="placeholder"/>
        </w:category>
        <w:types>
          <w:type w:val="bbPlcHdr"/>
        </w:types>
        <w:behaviors>
          <w:behavior w:val="content"/>
        </w:behaviors>
        <w:guid w:val="{52703222-0CDB-4ACB-B24D-BB744700249D}"/>
      </w:docPartPr>
      <w:docPartBody>
        <w:p w:rsidR="00000000" w:rsidRDefault="00625AE3">
          <w:pPr>
            <w:pStyle w:val="60BF6F3C1EB940249AFDF795F42296DD"/>
          </w:pPr>
          <w:r w:rsidRPr="007B0F7B">
            <w:rPr>
              <w:rStyle w:val="Textedelespacerserv"/>
            </w:rPr>
            <w:t xml:space="preserve">          </w:t>
          </w:r>
        </w:p>
      </w:docPartBody>
    </w:docPart>
    <w:docPart>
      <w:docPartPr>
        <w:name w:val="29EA6821BDF6475882FFB33035AA012F"/>
        <w:category>
          <w:name w:val="Général"/>
          <w:gallery w:val="placeholder"/>
        </w:category>
        <w:types>
          <w:type w:val="bbPlcHdr"/>
        </w:types>
        <w:behaviors>
          <w:behavior w:val="content"/>
        </w:behaviors>
        <w:guid w:val="{8B51B3AD-52A6-478F-88BF-AC218ACFDB9C}"/>
      </w:docPartPr>
      <w:docPartBody>
        <w:p w:rsidR="00000000" w:rsidRDefault="00625AE3">
          <w:pPr>
            <w:pStyle w:val="29EA6821BDF6475882FFB33035AA012F"/>
          </w:pPr>
          <w:r w:rsidRPr="007B0F7B">
            <w:rPr>
              <w:rStyle w:val="Textedelespacerserv"/>
            </w:rPr>
            <w:t xml:space="preserve">          </w:t>
          </w:r>
        </w:p>
      </w:docPartBody>
    </w:docPart>
    <w:docPart>
      <w:docPartPr>
        <w:name w:val="6379F3E8511B4E8EA78C920F4B57F56D"/>
        <w:category>
          <w:name w:val="Général"/>
          <w:gallery w:val="placeholder"/>
        </w:category>
        <w:types>
          <w:type w:val="bbPlcHdr"/>
        </w:types>
        <w:behaviors>
          <w:behavior w:val="content"/>
        </w:behaviors>
        <w:guid w:val="{762E9598-EEC2-4323-B945-B91FB0852B3C}"/>
      </w:docPartPr>
      <w:docPartBody>
        <w:p w:rsidR="00000000" w:rsidRDefault="00625AE3">
          <w:pPr>
            <w:pStyle w:val="6379F3E8511B4E8EA78C920F4B57F56D"/>
          </w:pPr>
          <w:r w:rsidRPr="00F9605E">
            <w:rPr>
              <w:rStyle w:val="Textedelespacerserv"/>
            </w:rPr>
            <w:t xml:space="preserve">          </w:t>
          </w:r>
        </w:p>
      </w:docPartBody>
    </w:docPart>
    <w:docPart>
      <w:docPartPr>
        <w:name w:val="71C2018F67454C70A1A8F9A23AB5BA96"/>
        <w:category>
          <w:name w:val="Général"/>
          <w:gallery w:val="placeholder"/>
        </w:category>
        <w:types>
          <w:type w:val="bbPlcHdr"/>
        </w:types>
        <w:behaviors>
          <w:behavior w:val="content"/>
        </w:behaviors>
        <w:guid w:val="{35178D67-5F62-4E51-A082-30E254FB89A9}"/>
      </w:docPartPr>
      <w:docPartBody>
        <w:p w:rsidR="00000000" w:rsidRDefault="00625AE3">
          <w:pPr>
            <w:pStyle w:val="71C2018F67454C70A1A8F9A23AB5BA96"/>
          </w:pPr>
          <w:r w:rsidRPr="001D6C15">
            <w:rPr>
              <w:rStyle w:val="Textedelespacerserv"/>
            </w:rPr>
            <w:t xml:space="preserve">          </w:t>
          </w:r>
        </w:p>
      </w:docPartBody>
    </w:docPart>
    <w:docPart>
      <w:docPartPr>
        <w:name w:val="8E496F9B124B44E681917AF190C4B6E3"/>
        <w:category>
          <w:name w:val="Général"/>
          <w:gallery w:val="placeholder"/>
        </w:category>
        <w:types>
          <w:type w:val="bbPlcHdr"/>
        </w:types>
        <w:behaviors>
          <w:behavior w:val="content"/>
        </w:behaviors>
        <w:guid w:val="{69A2A7A8-975B-44CB-90C3-04F87DF16C8D}"/>
      </w:docPartPr>
      <w:docPartBody>
        <w:p w:rsidR="00000000" w:rsidRDefault="00625AE3">
          <w:pPr>
            <w:pStyle w:val="8E496F9B124B44E681917AF190C4B6E3"/>
          </w:pPr>
          <w:r w:rsidRPr="00F9605E">
            <w:rPr>
              <w:rStyle w:val="Textedelespacerserv"/>
            </w:rPr>
            <w:t xml:space="preserve">          </w:t>
          </w:r>
        </w:p>
      </w:docPartBody>
    </w:docPart>
    <w:docPart>
      <w:docPartPr>
        <w:name w:val="34A8DF5CAE654B7B970DE258BDCE737F"/>
        <w:category>
          <w:name w:val="Général"/>
          <w:gallery w:val="placeholder"/>
        </w:category>
        <w:types>
          <w:type w:val="bbPlcHdr"/>
        </w:types>
        <w:behaviors>
          <w:behavior w:val="content"/>
        </w:behaviors>
        <w:guid w:val="{BFFFFBEC-736F-49DA-990C-9722CB6395D1}"/>
      </w:docPartPr>
      <w:docPartBody>
        <w:p w:rsidR="00000000" w:rsidRDefault="00625AE3">
          <w:pPr>
            <w:pStyle w:val="34A8DF5CAE654B7B970DE258BDCE737F"/>
          </w:pPr>
          <w:r w:rsidRPr="001D6C15">
            <w:rPr>
              <w:rStyle w:val="Textedelespacerserv"/>
            </w:rPr>
            <w:t xml:space="preserve">          </w:t>
          </w:r>
        </w:p>
      </w:docPartBody>
    </w:docPart>
    <w:docPart>
      <w:docPartPr>
        <w:name w:val="220C722AB47C45F08AA873E0D18E797C"/>
        <w:category>
          <w:name w:val="Général"/>
          <w:gallery w:val="placeholder"/>
        </w:category>
        <w:types>
          <w:type w:val="bbPlcHdr"/>
        </w:types>
        <w:behaviors>
          <w:behavior w:val="content"/>
        </w:behaviors>
        <w:guid w:val="{F42F931B-C00E-437E-A262-8A0E27DF6708}"/>
      </w:docPartPr>
      <w:docPartBody>
        <w:p w:rsidR="00000000" w:rsidRDefault="00625AE3">
          <w:pPr>
            <w:pStyle w:val="220C722AB47C45F08AA873E0D18E797C"/>
          </w:pPr>
          <w:r w:rsidRPr="001D6C15">
            <w:rPr>
              <w:rStyle w:val="Textedelespacerserv"/>
            </w:rPr>
            <w:t xml:space="preserve">          </w:t>
          </w:r>
        </w:p>
      </w:docPartBody>
    </w:docPart>
    <w:docPart>
      <w:docPartPr>
        <w:name w:val="6BE07D009C7B464580EE4AEDAB21E918"/>
        <w:category>
          <w:name w:val="Général"/>
          <w:gallery w:val="placeholder"/>
        </w:category>
        <w:types>
          <w:type w:val="bbPlcHdr"/>
        </w:types>
        <w:behaviors>
          <w:behavior w:val="content"/>
        </w:behaviors>
        <w:guid w:val="{5EE62AAB-CB6D-4F19-84A5-2C2A5AC4E8C4}"/>
      </w:docPartPr>
      <w:docPartBody>
        <w:p w:rsidR="00000000" w:rsidRDefault="00625AE3">
          <w:pPr>
            <w:pStyle w:val="6BE07D009C7B464580EE4AEDAB21E918"/>
          </w:pPr>
          <w:r w:rsidRPr="001D6C15">
            <w:rPr>
              <w:rStyle w:val="Textedelespacerserv"/>
            </w:rPr>
            <w:t xml:space="preserve">          </w:t>
          </w:r>
        </w:p>
      </w:docPartBody>
    </w:docPart>
    <w:docPart>
      <w:docPartPr>
        <w:name w:val="5219475CAE474CF2A5D1CDAB2A90B1C4"/>
        <w:category>
          <w:name w:val="Général"/>
          <w:gallery w:val="placeholder"/>
        </w:category>
        <w:types>
          <w:type w:val="bbPlcHdr"/>
        </w:types>
        <w:behaviors>
          <w:behavior w:val="content"/>
        </w:behaviors>
        <w:guid w:val="{7EA77B9E-6E11-49DC-93EF-A2568276F78C}"/>
      </w:docPartPr>
      <w:docPartBody>
        <w:p w:rsidR="00000000" w:rsidRDefault="00625AE3">
          <w:pPr>
            <w:pStyle w:val="5219475CAE474CF2A5D1CDAB2A90B1C4"/>
          </w:pPr>
          <w:r w:rsidRPr="007B0F7B">
            <w:rPr>
              <w:rStyle w:val="Textedelespacerserv"/>
            </w:rPr>
            <w:t xml:space="preserve">          </w:t>
          </w:r>
        </w:p>
      </w:docPartBody>
    </w:docPart>
    <w:docPart>
      <w:docPartPr>
        <w:name w:val="D5C066F6CF7D4C319E40AB3361C84047"/>
        <w:category>
          <w:name w:val="Général"/>
          <w:gallery w:val="placeholder"/>
        </w:category>
        <w:types>
          <w:type w:val="bbPlcHdr"/>
        </w:types>
        <w:behaviors>
          <w:behavior w:val="content"/>
        </w:behaviors>
        <w:guid w:val="{B7CE1B9D-4FDB-47DF-92C5-F2F21B1C85B3}"/>
      </w:docPartPr>
      <w:docPartBody>
        <w:p w:rsidR="00000000" w:rsidRDefault="00625AE3">
          <w:pPr>
            <w:pStyle w:val="D5C066F6CF7D4C319E40AB3361C84047"/>
          </w:pPr>
          <w:r w:rsidRPr="00820489">
            <w:rPr>
              <w:rStyle w:val="Textedelespacerserv"/>
            </w:rPr>
            <w:t xml:space="preserve">          </w:t>
          </w:r>
        </w:p>
      </w:docPartBody>
    </w:docPart>
    <w:docPart>
      <w:docPartPr>
        <w:name w:val="739FDE099AF64C2D988204CB0AC88BCE"/>
        <w:category>
          <w:name w:val="Général"/>
          <w:gallery w:val="placeholder"/>
        </w:category>
        <w:types>
          <w:type w:val="bbPlcHdr"/>
        </w:types>
        <w:behaviors>
          <w:behavior w:val="content"/>
        </w:behaviors>
        <w:guid w:val="{F7B8680A-AA58-47CF-B3FE-894A4BBD6BCB}"/>
      </w:docPartPr>
      <w:docPartBody>
        <w:p w:rsidR="00000000" w:rsidRDefault="00625AE3">
          <w:pPr>
            <w:pStyle w:val="739FDE099AF64C2D988204CB0AC88BCE"/>
          </w:pPr>
          <w:r w:rsidRPr="00820489">
            <w:rPr>
              <w:rStyle w:val="Textedelespacerserv"/>
            </w:rPr>
            <w:t xml:space="preserve">          </w:t>
          </w:r>
        </w:p>
      </w:docPartBody>
    </w:docPart>
    <w:docPart>
      <w:docPartPr>
        <w:name w:val="BE703E0C7C534357AB4D098A32241339"/>
        <w:category>
          <w:name w:val="Général"/>
          <w:gallery w:val="placeholder"/>
        </w:category>
        <w:types>
          <w:type w:val="bbPlcHdr"/>
        </w:types>
        <w:behaviors>
          <w:behavior w:val="content"/>
        </w:behaviors>
        <w:guid w:val="{2DD8EAD2-1013-40FE-BCE4-7F53BA653905}"/>
      </w:docPartPr>
      <w:docPartBody>
        <w:p w:rsidR="00000000" w:rsidRDefault="00625AE3">
          <w:pPr>
            <w:pStyle w:val="BE703E0C7C534357AB4D098A32241339"/>
          </w:pPr>
          <w:r w:rsidRPr="007B0F7B">
            <w:rPr>
              <w:rStyle w:val="Textedelespacerserv"/>
            </w:rPr>
            <w:t xml:space="preserve">          </w:t>
          </w:r>
        </w:p>
      </w:docPartBody>
    </w:docPart>
    <w:docPart>
      <w:docPartPr>
        <w:name w:val="24308F8F0BA649FEAF405801C4D74D4F"/>
        <w:category>
          <w:name w:val="Général"/>
          <w:gallery w:val="placeholder"/>
        </w:category>
        <w:types>
          <w:type w:val="bbPlcHdr"/>
        </w:types>
        <w:behaviors>
          <w:behavior w:val="content"/>
        </w:behaviors>
        <w:guid w:val="{81EFB0EA-32AD-4604-871F-BDB3AD4711AF}"/>
      </w:docPartPr>
      <w:docPartBody>
        <w:p w:rsidR="00000000" w:rsidRDefault="00625AE3">
          <w:pPr>
            <w:pStyle w:val="24308F8F0BA649FEAF405801C4D74D4F"/>
          </w:pPr>
          <w:r w:rsidRPr="009F0704">
            <w:rPr>
              <w:rStyle w:val="Textedelespacerserv"/>
            </w:rPr>
            <w:t xml:space="preserve">          </w:t>
          </w:r>
        </w:p>
      </w:docPartBody>
    </w:docPart>
    <w:docPart>
      <w:docPartPr>
        <w:name w:val="2C8D0EE5E78C4E989A98968627A06DF5"/>
        <w:category>
          <w:name w:val="Général"/>
          <w:gallery w:val="placeholder"/>
        </w:category>
        <w:types>
          <w:type w:val="bbPlcHdr"/>
        </w:types>
        <w:behaviors>
          <w:behavior w:val="content"/>
        </w:behaviors>
        <w:guid w:val="{0B3087AE-AE6C-4374-A822-C268EA961396}"/>
      </w:docPartPr>
      <w:docPartBody>
        <w:p w:rsidR="00000000" w:rsidRDefault="00625AE3">
          <w:pPr>
            <w:pStyle w:val="2C8D0EE5E78C4E989A98968627A06DF5"/>
          </w:pPr>
          <w:r w:rsidRPr="009F0704">
            <w:rPr>
              <w:rStyle w:val="Textedelespacerserv"/>
            </w:rPr>
            <w:t xml:space="preserve">          </w:t>
          </w:r>
        </w:p>
      </w:docPartBody>
    </w:docPart>
    <w:docPart>
      <w:docPartPr>
        <w:name w:val="64D092125E224DFE9A7C8EB4EFC755CE"/>
        <w:category>
          <w:name w:val="Général"/>
          <w:gallery w:val="placeholder"/>
        </w:category>
        <w:types>
          <w:type w:val="bbPlcHdr"/>
        </w:types>
        <w:behaviors>
          <w:behavior w:val="content"/>
        </w:behaviors>
        <w:guid w:val="{348A6792-81E1-4DCC-AB32-1D071B79220D}"/>
      </w:docPartPr>
      <w:docPartBody>
        <w:p w:rsidR="00000000" w:rsidRDefault="00625AE3">
          <w:pPr>
            <w:pStyle w:val="64D092125E224DFE9A7C8EB4EFC755CE"/>
          </w:pPr>
          <w:r w:rsidRPr="00820489">
            <w:rPr>
              <w:rStyle w:val="Textedelespacerserv"/>
            </w:rPr>
            <w:t xml:space="preserve">          </w:t>
          </w:r>
        </w:p>
      </w:docPartBody>
    </w:docPart>
    <w:docPart>
      <w:docPartPr>
        <w:name w:val="BA2538C5A6E04F10985261E455C63E97"/>
        <w:category>
          <w:name w:val="Général"/>
          <w:gallery w:val="placeholder"/>
        </w:category>
        <w:types>
          <w:type w:val="bbPlcHdr"/>
        </w:types>
        <w:behaviors>
          <w:behavior w:val="content"/>
        </w:behaviors>
        <w:guid w:val="{6547F53B-9094-4539-B5A7-D466EF052F28}"/>
      </w:docPartPr>
      <w:docPartBody>
        <w:p w:rsidR="00000000" w:rsidRDefault="00625AE3">
          <w:pPr>
            <w:pStyle w:val="BA2538C5A6E04F10985261E455C63E97"/>
          </w:pPr>
          <w:r w:rsidRPr="00164B58">
            <w:rPr>
              <w:rStyle w:val="Textedelespacerserv"/>
            </w:rPr>
            <w:t xml:space="preserve">          </w:t>
          </w:r>
        </w:p>
      </w:docPartBody>
    </w:docPart>
    <w:docPart>
      <w:docPartPr>
        <w:name w:val="0FB6D14252D24017AF817B94B5F08E63"/>
        <w:category>
          <w:name w:val="Général"/>
          <w:gallery w:val="placeholder"/>
        </w:category>
        <w:types>
          <w:type w:val="bbPlcHdr"/>
        </w:types>
        <w:behaviors>
          <w:behavior w:val="content"/>
        </w:behaviors>
        <w:guid w:val="{C9133714-E6D2-4B7D-8223-AB3CAF739BB7}"/>
      </w:docPartPr>
      <w:docPartBody>
        <w:p w:rsidR="00000000" w:rsidRDefault="00625AE3">
          <w:pPr>
            <w:pStyle w:val="0FB6D14252D24017AF817B94B5F08E63"/>
          </w:pPr>
          <w:r w:rsidRPr="00507519">
            <w:rPr>
              <w:rStyle w:val="Textedelespacerserv"/>
            </w:rPr>
            <w:t xml:space="preserve">          </w:t>
          </w:r>
        </w:p>
      </w:docPartBody>
    </w:docPart>
    <w:docPart>
      <w:docPartPr>
        <w:name w:val="179B929B9CB847C88E9B9D72454F484B"/>
        <w:category>
          <w:name w:val="Général"/>
          <w:gallery w:val="placeholder"/>
        </w:category>
        <w:types>
          <w:type w:val="bbPlcHdr"/>
        </w:types>
        <w:behaviors>
          <w:behavior w:val="content"/>
        </w:behaviors>
        <w:guid w:val="{C33133CD-5944-45A8-A2CC-FFAE15216329}"/>
      </w:docPartPr>
      <w:docPartBody>
        <w:p w:rsidR="00000000" w:rsidRDefault="00625AE3">
          <w:pPr>
            <w:pStyle w:val="179B929B9CB847C88E9B9D72454F484B"/>
          </w:pPr>
          <w:r w:rsidRPr="00164B58">
            <w:rPr>
              <w:rStyle w:val="Textedelespacerserv"/>
            </w:rPr>
            <w:t xml:space="preserve">          </w:t>
          </w:r>
        </w:p>
      </w:docPartBody>
    </w:docPart>
    <w:docPart>
      <w:docPartPr>
        <w:name w:val="3AEC03A90A9D4D9BAD4B6FEAD7042A5B"/>
        <w:category>
          <w:name w:val="Général"/>
          <w:gallery w:val="placeholder"/>
        </w:category>
        <w:types>
          <w:type w:val="bbPlcHdr"/>
        </w:types>
        <w:behaviors>
          <w:behavior w:val="content"/>
        </w:behaviors>
        <w:guid w:val="{95409A96-4C16-4230-A3A8-55F935D6BEED}"/>
      </w:docPartPr>
      <w:docPartBody>
        <w:p w:rsidR="00000000" w:rsidRDefault="00625AE3">
          <w:pPr>
            <w:pStyle w:val="3AEC03A90A9D4D9BAD4B6FEAD7042A5B"/>
          </w:pPr>
          <w:r w:rsidRPr="00164B58">
            <w:rPr>
              <w:rStyle w:val="Textedelespacerserv"/>
            </w:rPr>
            <w:t xml:space="preserve">          </w:t>
          </w:r>
        </w:p>
      </w:docPartBody>
    </w:docPart>
    <w:docPart>
      <w:docPartPr>
        <w:name w:val="9E8015161AEF4DB7BC6CD5F011C5A64B"/>
        <w:category>
          <w:name w:val="Général"/>
          <w:gallery w:val="placeholder"/>
        </w:category>
        <w:types>
          <w:type w:val="bbPlcHdr"/>
        </w:types>
        <w:behaviors>
          <w:behavior w:val="content"/>
        </w:behaviors>
        <w:guid w:val="{44EDDDAB-82D2-4B36-9DD6-4FB6A47CEB63}"/>
      </w:docPartPr>
      <w:docPartBody>
        <w:p w:rsidR="00000000" w:rsidRDefault="00625AE3">
          <w:pPr>
            <w:pStyle w:val="9E8015161AEF4DB7BC6CD5F011C5A64B"/>
          </w:pPr>
          <w:r w:rsidRPr="00507519">
            <w:rPr>
              <w:rStyle w:val="Textedelespacerserv"/>
            </w:rPr>
            <w:t xml:space="preserve">          </w:t>
          </w:r>
        </w:p>
      </w:docPartBody>
    </w:docPart>
    <w:docPart>
      <w:docPartPr>
        <w:name w:val="853D48CDE80144CFB1C72E2F88043219"/>
        <w:category>
          <w:name w:val="Général"/>
          <w:gallery w:val="placeholder"/>
        </w:category>
        <w:types>
          <w:type w:val="bbPlcHdr"/>
        </w:types>
        <w:behaviors>
          <w:behavior w:val="content"/>
        </w:behaviors>
        <w:guid w:val="{7746279D-E238-48E5-9249-6EB977C01862}"/>
      </w:docPartPr>
      <w:docPartBody>
        <w:p w:rsidR="00000000" w:rsidRDefault="00625AE3">
          <w:pPr>
            <w:pStyle w:val="853D48CDE80144CFB1C72E2F88043219"/>
          </w:pPr>
          <w:r>
            <w:rPr>
              <w:rStyle w:val="Textedelespacerserv"/>
            </w:rPr>
            <w:t xml:space="preserve">          </w:t>
          </w:r>
        </w:p>
      </w:docPartBody>
    </w:docPart>
    <w:docPart>
      <w:docPartPr>
        <w:name w:val="E5A4D6E3D81E4BB6BF8BFAE648A8A344"/>
        <w:category>
          <w:name w:val="Général"/>
          <w:gallery w:val="placeholder"/>
        </w:category>
        <w:types>
          <w:type w:val="bbPlcHdr"/>
        </w:types>
        <w:behaviors>
          <w:behavior w:val="content"/>
        </w:behaviors>
        <w:guid w:val="{2E216274-189A-4F19-BC6D-22C15A341D1A}"/>
      </w:docPartPr>
      <w:docPartBody>
        <w:p w:rsidR="00000000" w:rsidRDefault="00625AE3">
          <w:pPr>
            <w:pStyle w:val="E5A4D6E3D81E4BB6BF8BFAE648A8A344"/>
          </w:pPr>
          <w:r w:rsidRPr="00507519">
            <w:rPr>
              <w:rStyle w:val="Textedelespacerserv"/>
            </w:rPr>
            <w:t xml:space="preserve">          </w:t>
          </w:r>
        </w:p>
      </w:docPartBody>
    </w:docPart>
    <w:docPart>
      <w:docPartPr>
        <w:name w:val="DBF2079DBA02426391D72250F2182AC7"/>
        <w:category>
          <w:name w:val="Général"/>
          <w:gallery w:val="placeholder"/>
        </w:category>
        <w:types>
          <w:type w:val="bbPlcHdr"/>
        </w:types>
        <w:behaviors>
          <w:behavior w:val="content"/>
        </w:behaviors>
        <w:guid w:val="{8091E487-20F1-42D8-9A9A-7EEA8E7A2DAD}"/>
      </w:docPartPr>
      <w:docPartBody>
        <w:p w:rsidR="00000000" w:rsidRDefault="00625AE3">
          <w:pPr>
            <w:pStyle w:val="DBF2079DBA02426391D72250F2182AC7"/>
          </w:pPr>
          <w:r w:rsidRPr="00164B58">
            <w:rPr>
              <w:rStyle w:val="Textedelespacerserv"/>
            </w:rPr>
            <w:t xml:space="preserve">          </w:t>
          </w:r>
        </w:p>
      </w:docPartBody>
    </w:docPart>
    <w:docPart>
      <w:docPartPr>
        <w:name w:val="6ADB7DDF306C4B189DCA0EE0059F888B"/>
        <w:category>
          <w:name w:val="Général"/>
          <w:gallery w:val="placeholder"/>
        </w:category>
        <w:types>
          <w:type w:val="bbPlcHdr"/>
        </w:types>
        <w:behaviors>
          <w:behavior w:val="content"/>
        </w:behaviors>
        <w:guid w:val="{5AE9D3EA-E2DE-4B23-AAEE-7230865FAF37}"/>
      </w:docPartPr>
      <w:docPartBody>
        <w:p w:rsidR="00000000" w:rsidRDefault="00625AE3">
          <w:pPr>
            <w:pStyle w:val="6ADB7DDF306C4B189DCA0EE0059F888B"/>
          </w:pPr>
          <w:r w:rsidRPr="00164B58">
            <w:rPr>
              <w:rStyle w:val="Textedelespacerserv"/>
            </w:rPr>
            <w:t xml:space="preserve">          </w:t>
          </w:r>
        </w:p>
      </w:docPartBody>
    </w:docPart>
    <w:docPart>
      <w:docPartPr>
        <w:name w:val="00D0D229524C4F41B0B7EA413266A34D"/>
        <w:category>
          <w:name w:val="Général"/>
          <w:gallery w:val="placeholder"/>
        </w:category>
        <w:types>
          <w:type w:val="bbPlcHdr"/>
        </w:types>
        <w:behaviors>
          <w:behavior w:val="content"/>
        </w:behaviors>
        <w:guid w:val="{E1345256-0FAF-4F90-B1D2-DBCE007F1697}"/>
      </w:docPartPr>
      <w:docPartBody>
        <w:p w:rsidR="00000000" w:rsidRDefault="00625AE3">
          <w:pPr>
            <w:pStyle w:val="00D0D229524C4F41B0B7EA413266A34D"/>
          </w:pPr>
          <w:r>
            <w:rPr>
              <w:rStyle w:val="Textedelespacerserv"/>
            </w:rPr>
            <w:t xml:space="preserve">          </w:t>
          </w:r>
        </w:p>
      </w:docPartBody>
    </w:docPart>
    <w:docPart>
      <w:docPartPr>
        <w:name w:val="90618E1F8CA9455C91A1FE5643D044A6"/>
        <w:category>
          <w:name w:val="Général"/>
          <w:gallery w:val="placeholder"/>
        </w:category>
        <w:types>
          <w:type w:val="bbPlcHdr"/>
        </w:types>
        <w:behaviors>
          <w:behavior w:val="content"/>
        </w:behaviors>
        <w:guid w:val="{FDA7E172-904D-4D58-B5E2-2AAAE0448676}"/>
      </w:docPartPr>
      <w:docPartBody>
        <w:p w:rsidR="00000000" w:rsidRDefault="00625AE3">
          <w:pPr>
            <w:pStyle w:val="90618E1F8CA9455C91A1FE5643D044A6"/>
          </w:pPr>
          <w:r w:rsidRPr="00D44EB4">
            <w:rPr>
              <w:rStyle w:val="Textedelespacerserv"/>
            </w:rPr>
            <w:t xml:space="preserve">          </w:t>
          </w:r>
        </w:p>
      </w:docPartBody>
    </w:docPart>
    <w:docPart>
      <w:docPartPr>
        <w:name w:val="D1E2EECD360B4BF1AF77F2D5FF7084DC"/>
        <w:category>
          <w:name w:val="Général"/>
          <w:gallery w:val="placeholder"/>
        </w:category>
        <w:types>
          <w:type w:val="bbPlcHdr"/>
        </w:types>
        <w:behaviors>
          <w:behavior w:val="content"/>
        </w:behaviors>
        <w:guid w:val="{A2317F98-D956-40F8-9557-25D8ADAD3110}"/>
      </w:docPartPr>
      <w:docPartBody>
        <w:p w:rsidR="00000000" w:rsidRDefault="00625AE3">
          <w:pPr>
            <w:pStyle w:val="D1E2EECD360B4BF1AF77F2D5FF7084DC"/>
          </w:pPr>
          <w:r w:rsidRPr="00164B58">
            <w:rPr>
              <w:rStyle w:val="Textedelespacerserv"/>
            </w:rPr>
            <w:t xml:space="preserve">          </w:t>
          </w:r>
        </w:p>
      </w:docPartBody>
    </w:docPart>
    <w:docPart>
      <w:docPartPr>
        <w:name w:val="CA7894861F6342499936FF4E01F040C6"/>
        <w:category>
          <w:name w:val="Général"/>
          <w:gallery w:val="placeholder"/>
        </w:category>
        <w:types>
          <w:type w:val="bbPlcHdr"/>
        </w:types>
        <w:behaviors>
          <w:behavior w:val="content"/>
        </w:behaviors>
        <w:guid w:val="{CE39B370-C7FE-4D94-AF58-484FC35615F8}"/>
      </w:docPartPr>
      <w:docPartBody>
        <w:p w:rsidR="00000000" w:rsidRDefault="00625AE3">
          <w:pPr>
            <w:pStyle w:val="CA7894861F6342499936FF4E01F040C6"/>
          </w:pPr>
          <w:r w:rsidRPr="00D44EB4">
            <w:rPr>
              <w:rStyle w:val="Textedelespacerserv"/>
            </w:rPr>
            <w:t xml:space="preserve">          </w:t>
          </w:r>
        </w:p>
      </w:docPartBody>
    </w:docPart>
    <w:docPart>
      <w:docPartPr>
        <w:name w:val="8FBE7242672E4E7C9DAFBD4610D99BC5"/>
        <w:category>
          <w:name w:val="Général"/>
          <w:gallery w:val="placeholder"/>
        </w:category>
        <w:types>
          <w:type w:val="bbPlcHdr"/>
        </w:types>
        <w:behaviors>
          <w:behavior w:val="content"/>
        </w:behaviors>
        <w:guid w:val="{1B832BF0-ED21-43FE-A329-1CF6A1E875BC}"/>
      </w:docPartPr>
      <w:docPartBody>
        <w:p w:rsidR="00000000" w:rsidRDefault="00625AE3">
          <w:pPr>
            <w:pStyle w:val="8FBE7242672E4E7C9DAFBD4610D99BC5"/>
          </w:pPr>
          <w:r w:rsidRPr="00D44EB4">
            <w:rPr>
              <w:rStyle w:val="Textedelespacerserv"/>
            </w:rPr>
            <w:t xml:space="preserve">          </w:t>
          </w:r>
        </w:p>
      </w:docPartBody>
    </w:docPart>
    <w:docPart>
      <w:docPartPr>
        <w:name w:val="24E4F6728A034A75A1E75E6C6F93D6CB"/>
        <w:category>
          <w:name w:val="Général"/>
          <w:gallery w:val="placeholder"/>
        </w:category>
        <w:types>
          <w:type w:val="bbPlcHdr"/>
        </w:types>
        <w:behaviors>
          <w:behavior w:val="content"/>
        </w:behaviors>
        <w:guid w:val="{2C935B75-8304-4F74-9DC8-C40FF1211EC6}"/>
      </w:docPartPr>
      <w:docPartBody>
        <w:p w:rsidR="00000000" w:rsidRDefault="00625AE3">
          <w:pPr>
            <w:pStyle w:val="24E4F6728A034A75A1E75E6C6F93D6CB"/>
          </w:pPr>
          <w:r w:rsidRPr="00D44EB4">
            <w:rPr>
              <w:rStyle w:val="Textedelespacerserv"/>
            </w:rPr>
            <w:t xml:space="preserve">          </w:t>
          </w:r>
        </w:p>
      </w:docPartBody>
    </w:docPart>
    <w:docPart>
      <w:docPartPr>
        <w:name w:val="A88DA5C750464FDC87C456A88C71AC2E"/>
        <w:category>
          <w:name w:val="Général"/>
          <w:gallery w:val="placeholder"/>
        </w:category>
        <w:types>
          <w:type w:val="bbPlcHdr"/>
        </w:types>
        <w:behaviors>
          <w:behavior w:val="content"/>
        </w:behaviors>
        <w:guid w:val="{66A80766-23B4-4D70-99DE-7EB559FE3D2A}"/>
      </w:docPartPr>
      <w:docPartBody>
        <w:p w:rsidR="00000000" w:rsidRDefault="00625AE3">
          <w:pPr>
            <w:pStyle w:val="A88DA5C750464FDC87C456A88C71AC2E"/>
          </w:pPr>
          <w:r w:rsidRPr="00D44EB4">
            <w:rPr>
              <w:rStyle w:val="Textedelespacerserv"/>
            </w:rPr>
            <w:t xml:space="preserve">          </w:t>
          </w:r>
        </w:p>
      </w:docPartBody>
    </w:docPart>
    <w:docPart>
      <w:docPartPr>
        <w:name w:val="EDE54C75FBFE4740921070BE53F12930"/>
        <w:category>
          <w:name w:val="Général"/>
          <w:gallery w:val="placeholder"/>
        </w:category>
        <w:types>
          <w:type w:val="bbPlcHdr"/>
        </w:types>
        <w:behaviors>
          <w:behavior w:val="content"/>
        </w:behaviors>
        <w:guid w:val="{15275D7C-4B8D-4F30-B10C-D7569F768F61}"/>
      </w:docPartPr>
      <w:docPartBody>
        <w:p w:rsidR="00000000" w:rsidRDefault="00625AE3">
          <w:pPr>
            <w:pStyle w:val="EDE54C75FBFE4740921070BE53F12930"/>
          </w:pPr>
          <w:r w:rsidRPr="00164B58">
            <w:rPr>
              <w:rStyle w:val="Textedelespacerserv"/>
            </w:rPr>
            <w:t xml:space="preserve">          </w:t>
          </w:r>
        </w:p>
      </w:docPartBody>
    </w:docPart>
    <w:docPart>
      <w:docPartPr>
        <w:name w:val="76DE81B483524B9B88C6DB009BAAC104"/>
        <w:category>
          <w:name w:val="Général"/>
          <w:gallery w:val="placeholder"/>
        </w:category>
        <w:types>
          <w:type w:val="bbPlcHdr"/>
        </w:types>
        <w:behaviors>
          <w:behavior w:val="content"/>
        </w:behaviors>
        <w:guid w:val="{87D568D2-05FD-43D3-A3F8-23F999886E4A}"/>
      </w:docPartPr>
      <w:docPartBody>
        <w:p w:rsidR="00000000" w:rsidRDefault="00625AE3">
          <w:pPr>
            <w:pStyle w:val="76DE81B483524B9B88C6DB009BAAC104"/>
          </w:pPr>
          <w:r w:rsidRPr="00164B58">
            <w:rPr>
              <w:rStyle w:val="Textedelespacerserv"/>
            </w:rPr>
            <w:t xml:space="preserve">          </w:t>
          </w:r>
        </w:p>
      </w:docPartBody>
    </w:docPart>
    <w:docPart>
      <w:docPartPr>
        <w:name w:val="D23F19F093E54AAA97651C9A4414F8E4"/>
        <w:category>
          <w:name w:val="Général"/>
          <w:gallery w:val="placeholder"/>
        </w:category>
        <w:types>
          <w:type w:val="bbPlcHdr"/>
        </w:types>
        <w:behaviors>
          <w:behavior w:val="content"/>
        </w:behaviors>
        <w:guid w:val="{6FB818AC-CAC1-494E-B0D7-73B5CA909ED5}"/>
      </w:docPartPr>
      <w:docPartBody>
        <w:p w:rsidR="00000000" w:rsidRDefault="00625AE3">
          <w:pPr>
            <w:pStyle w:val="D23F19F093E54AAA97651C9A4414F8E4"/>
          </w:pPr>
          <w:r w:rsidRPr="00164B58">
            <w:rPr>
              <w:rStyle w:val="Textedelespacerserv"/>
            </w:rPr>
            <w:t xml:space="preserve">          </w:t>
          </w:r>
        </w:p>
      </w:docPartBody>
    </w:docPart>
    <w:docPart>
      <w:docPartPr>
        <w:name w:val="6ABA2430A0DD4361A8F58A7CDE34277F"/>
        <w:category>
          <w:name w:val="Général"/>
          <w:gallery w:val="placeholder"/>
        </w:category>
        <w:types>
          <w:type w:val="bbPlcHdr"/>
        </w:types>
        <w:behaviors>
          <w:behavior w:val="content"/>
        </w:behaviors>
        <w:guid w:val="{6E84F3B9-7C82-4651-A259-A2EE2D639CDB}"/>
      </w:docPartPr>
      <w:docPartBody>
        <w:p w:rsidR="00000000" w:rsidRDefault="00625AE3">
          <w:pPr>
            <w:pStyle w:val="6ABA2430A0DD4361A8F58A7CDE34277F"/>
          </w:pPr>
          <w:r w:rsidRPr="00164B58">
            <w:rPr>
              <w:rStyle w:val="Textedelespacerserv"/>
            </w:rPr>
            <w:t xml:space="preserve">          </w:t>
          </w:r>
        </w:p>
      </w:docPartBody>
    </w:docPart>
    <w:docPart>
      <w:docPartPr>
        <w:name w:val="5CA9B475A07F420CBDC07D2B6AFE0759"/>
        <w:category>
          <w:name w:val="Général"/>
          <w:gallery w:val="placeholder"/>
        </w:category>
        <w:types>
          <w:type w:val="bbPlcHdr"/>
        </w:types>
        <w:behaviors>
          <w:behavior w:val="content"/>
        </w:behaviors>
        <w:guid w:val="{68323E42-BBFD-4AA5-AA9F-10A561E1CDF6}"/>
      </w:docPartPr>
      <w:docPartBody>
        <w:p w:rsidR="00000000" w:rsidRDefault="00625AE3">
          <w:pPr>
            <w:pStyle w:val="5CA9B475A07F420CBDC07D2B6AFE0759"/>
          </w:pPr>
          <w:r w:rsidRPr="00164B58">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E3"/>
    <w:rsid w:val="00625A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9E5D85C66534C5682372C41D2CC897B">
    <w:name w:val="79E5D85C66534C5682372C41D2CC897B"/>
  </w:style>
  <w:style w:type="paragraph" w:customStyle="1" w:styleId="B2A89592A2324367BCE6B89C7F40DDA3">
    <w:name w:val="B2A89592A2324367BCE6B89C7F40DDA3"/>
  </w:style>
  <w:style w:type="paragraph" w:customStyle="1" w:styleId="231E3F5DA0B141A58CA1BB14BDC0DBE5">
    <w:name w:val="231E3F5DA0B141A58CA1BB14BDC0DBE5"/>
  </w:style>
  <w:style w:type="paragraph" w:customStyle="1" w:styleId="1ADB75263D504085BA2F031982A3B837">
    <w:name w:val="1ADB75263D504085BA2F031982A3B837"/>
  </w:style>
  <w:style w:type="paragraph" w:customStyle="1" w:styleId="E4534DBE4EBA475880F49B952B078E3B">
    <w:name w:val="E4534DBE4EBA475880F49B952B078E3B"/>
  </w:style>
  <w:style w:type="paragraph" w:customStyle="1" w:styleId="E7EA2FCE531C490C909F41121CB05BD9">
    <w:name w:val="E7EA2FCE531C490C909F41121CB05BD9"/>
  </w:style>
  <w:style w:type="paragraph" w:customStyle="1" w:styleId="B04A346E481548B1A343F11AF9230AF9">
    <w:name w:val="B04A346E481548B1A343F11AF9230AF9"/>
  </w:style>
  <w:style w:type="paragraph" w:customStyle="1" w:styleId="99C3244B95AE4771B841524FCE716724">
    <w:name w:val="99C3244B95AE4771B841524FCE716724"/>
  </w:style>
  <w:style w:type="paragraph" w:customStyle="1" w:styleId="D724C024366242D1849BF46B5BBE7A17">
    <w:name w:val="D724C024366242D1849BF46B5BBE7A17"/>
  </w:style>
  <w:style w:type="paragraph" w:customStyle="1" w:styleId="FF595D9A6AE8407A9624A9FE12154B00">
    <w:name w:val="FF595D9A6AE8407A9624A9FE12154B00"/>
  </w:style>
  <w:style w:type="paragraph" w:customStyle="1" w:styleId="572328F73DA94D47BFF06EB362BBA289">
    <w:name w:val="572328F73DA94D47BFF06EB362BBA289"/>
  </w:style>
  <w:style w:type="paragraph" w:customStyle="1" w:styleId="5C7C715BA7144251971F953E509240B0">
    <w:name w:val="5C7C715BA7144251971F953E509240B0"/>
  </w:style>
  <w:style w:type="paragraph" w:customStyle="1" w:styleId="1307E67BED504F739E1821779D40ADA9">
    <w:name w:val="1307E67BED504F739E1821779D40ADA9"/>
  </w:style>
  <w:style w:type="paragraph" w:customStyle="1" w:styleId="B1CF6E6A382D4643A12FABA35F88CFEF">
    <w:name w:val="B1CF6E6A382D4643A12FABA35F88CFEF"/>
  </w:style>
  <w:style w:type="paragraph" w:customStyle="1" w:styleId="86FC190B08934F60AA0AE935B2998C8A">
    <w:name w:val="86FC190B08934F60AA0AE935B2998C8A"/>
  </w:style>
  <w:style w:type="paragraph" w:customStyle="1" w:styleId="D5ED4F57744F4FF3A78BEC887C9D1CA6">
    <w:name w:val="D5ED4F57744F4FF3A78BEC887C9D1CA6"/>
  </w:style>
  <w:style w:type="paragraph" w:customStyle="1" w:styleId="64C795CF71EE406FB0FC3C51BECCADBD">
    <w:name w:val="64C795CF71EE406FB0FC3C51BECCADBD"/>
  </w:style>
  <w:style w:type="paragraph" w:customStyle="1" w:styleId="38871D2082344DA7A48503F90ECE1139">
    <w:name w:val="38871D2082344DA7A48503F90ECE1139"/>
  </w:style>
  <w:style w:type="paragraph" w:customStyle="1" w:styleId="60BF6F3C1EB940249AFDF795F42296DD">
    <w:name w:val="60BF6F3C1EB940249AFDF795F42296DD"/>
  </w:style>
  <w:style w:type="paragraph" w:customStyle="1" w:styleId="29EA6821BDF6475882FFB33035AA012F">
    <w:name w:val="29EA6821BDF6475882FFB33035AA012F"/>
  </w:style>
  <w:style w:type="paragraph" w:customStyle="1" w:styleId="6379F3E8511B4E8EA78C920F4B57F56D">
    <w:name w:val="6379F3E8511B4E8EA78C920F4B57F56D"/>
  </w:style>
  <w:style w:type="paragraph" w:customStyle="1" w:styleId="71C2018F67454C70A1A8F9A23AB5BA96">
    <w:name w:val="71C2018F67454C70A1A8F9A23AB5BA96"/>
  </w:style>
  <w:style w:type="paragraph" w:customStyle="1" w:styleId="8E496F9B124B44E681917AF190C4B6E3">
    <w:name w:val="8E496F9B124B44E681917AF190C4B6E3"/>
  </w:style>
  <w:style w:type="paragraph" w:customStyle="1" w:styleId="34A8DF5CAE654B7B970DE258BDCE737F">
    <w:name w:val="34A8DF5CAE654B7B970DE258BDCE737F"/>
  </w:style>
  <w:style w:type="paragraph" w:customStyle="1" w:styleId="220C722AB47C45F08AA873E0D18E797C">
    <w:name w:val="220C722AB47C45F08AA873E0D18E797C"/>
  </w:style>
  <w:style w:type="paragraph" w:customStyle="1" w:styleId="6BE07D009C7B464580EE4AEDAB21E918">
    <w:name w:val="6BE07D009C7B464580EE4AEDAB21E918"/>
  </w:style>
  <w:style w:type="paragraph" w:customStyle="1" w:styleId="5219475CAE474CF2A5D1CDAB2A90B1C4">
    <w:name w:val="5219475CAE474CF2A5D1CDAB2A90B1C4"/>
  </w:style>
  <w:style w:type="paragraph" w:customStyle="1" w:styleId="D5C066F6CF7D4C319E40AB3361C84047">
    <w:name w:val="D5C066F6CF7D4C319E40AB3361C84047"/>
  </w:style>
  <w:style w:type="paragraph" w:customStyle="1" w:styleId="739FDE099AF64C2D988204CB0AC88BCE">
    <w:name w:val="739FDE099AF64C2D988204CB0AC88BCE"/>
  </w:style>
  <w:style w:type="paragraph" w:customStyle="1" w:styleId="BE703E0C7C534357AB4D098A32241339">
    <w:name w:val="BE703E0C7C534357AB4D098A32241339"/>
  </w:style>
  <w:style w:type="paragraph" w:customStyle="1" w:styleId="24308F8F0BA649FEAF405801C4D74D4F">
    <w:name w:val="24308F8F0BA649FEAF405801C4D74D4F"/>
  </w:style>
  <w:style w:type="paragraph" w:customStyle="1" w:styleId="2C8D0EE5E78C4E989A98968627A06DF5">
    <w:name w:val="2C8D0EE5E78C4E989A98968627A06DF5"/>
  </w:style>
  <w:style w:type="paragraph" w:customStyle="1" w:styleId="64D092125E224DFE9A7C8EB4EFC755CE">
    <w:name w:val="64D092125E224DFE9A7C8EB4EFC755CE"/>
  </w:style>
  <w:style w:type="paragraph" w:customStyle="1" w:styleId="BA2538C5A6E04F10985261E455C63E97">
    <w:name w:val="BA2538C5A6E04F10985261E455C63E97"/>
  </w:style>
  <w:style w:type="paragraph" w:customStyle="1" w:styleId="0FB6D14252D24017AF817B94B5F08E63">
    <w:name w:val="0FB6D14252D24017AF817B94B5F08E63"/>
  </w:style>
  <w:style w:type="paragraph" w:customStyle="1" w:styleId="179B929B9CB847C88E9B9D72454F484B">
    <w:name w:val="179B929B9CB847C88E9B9D72454F484B"/>
  </w:style>
  <w:style w:type="paragraph" w:customStyle="1" w:styleId="3AEC03A90A9D4D9BAD4B6FEAD7042A5B">
    <w:name w:val="3AEC03A90A9D4D9BAD4B6FEAD7042A5B"/>
  </w:style>
  <w:style w:type="paragraph" w:customStyle="1" w:styleId="9E8015161AEF4DB7BC6CD5F011C5A64B">
    <w:name w:val="9E8015161AEF4DB7BC6CD5F011C5A64B"/>
  </w:style>
  <w:style w:type="paragraph" w:customStyle="1" w:styleId="853D48CDE80144CFB1C72E2F88043219">
    <w:name w:val="853D48CDE80144CFB1C72E2F88043219"/>
  </w:style>
  <w:style w:type="paragraph" w:customStyle="1" w:styleId="E5A4D6E3D81E4BB6BF8BFAE648A8A344">
    <w:name w:val="E5A4D6E3D81E4BB6BF8BFAE648A8A344"/>
  </w:style>
  <w:style w:type="paragraph" w:customStyle="1" w:styleId="DBF2079DBA02426391D72250F2182AC7">
    <w:name w:val="DBF2079DBA02426391D72250F2182AC7"/>
  </w:style>
  <w:style w:type="paragraph" w:customStyle="1" w:styleId="6ADB7DDF306C4B189DCA0EE0059F888B">
    <w:name w:val="6ADB7DDF306C4B189DCA0EE0059F888B"/>
  </w:style>
  <w:style w:type="paragraph" w:customStyle="1" w:styleId="00D0D229524C4F41B0B7EA413266A34D">
    <w:name w:val="00D0D229524C4F41B0B7EA413266A34D"/>
  </w:style>
  <w:style w:type="paragraph" w:customStyle="1" w:styleId="90618E1F8CA9455C91A1FE5643D044A6">
    <w:name w:val="90618E1F8CA9455C91A1FE5643D044A6"/>
  </w:style>
  <w:style w:type="paragraph" w:customStyle="1" w:styleId="D1E2EECD360B4BF1AF77F2D5FF7084DC">
    <w:name w:val="D1E2EECD360B4BF1AF77F2D5FF7084DC"/>
  </w:style>
  <w:style w:type="paragraph" w:customStyle="1" w:styleId="CA7894861F6342499936FF4E01F040C6">
    <w:name w:val="CA7894861F6342499936FF4E01F040C6"/>
  </w:style>
  <w:style w:type="paragraph" w:customStyle="1" w:styleId="8FBE7242672E4E7C9DAFBD4610D99BC5">
    <w:name w:val="8FBE7242672E4E7C9DAFBD4610D99BC5"/>
  </w:style>
  <w:style w:type="paragraph" w:customStyle="1" w:styleId="24E4F6728A034A75A1E75E6C6F93D6CB">
    <w:name w:val="24E4F6728A034A75A1E75E6C6F93D6CB"/>
  </w:style>
  <w:style w:type="paragraph" w:customStyle="1" w:styleId="A88DA5C750464FDC87C456A88C71AC2E">
    <w:name w:val="A88DA5C750464FDC87C456A88C71AC2E"/>
  </w:style>
  <w:style w:type="paragraph" w:customStyle="1" w:styleId="EDE54C75FBFE4740921070BE53F12930">
    <w:name w:val="EDE54C75FBFE4740921070BE53F12930"/>
  </w:style>
  <w:style w:type="paragraph" w:customStyle="1" w:styleId="76DE81B483524B9B88C6DB009BAAC104">
    <w:name w:val="76DE81B483524B9B88C6DB009BAAC104"/>
  </w:style>
  <w:style w:type="paragraph" w:customStyle="1" w:styleId="D23F19F093E54AAA97651C9A4414F8E4">
    <w:name w:val="D23F19F093E54AAA97651C9A4414F8E4"/>
  </w:style>
  <w:style w:type="paragraph" w:customStyle="1" w:styleId="6ABA2430A0DD4361A8F58A7CDE34277F">
    <w:name w:val="6ABA2430A0DD4361A8F58A7CDE34277F"/>
  </w:style>
  <w:style w:type="paragraph" w:customStyle="1" w:styleId="5CA9B475A07F420CBDC07D2B6AFE0759">
    <w:name w:val="5CA9B475A07F420CBDC07D2B6AFE0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4B6A311-58E3-4E3E-8602-AFFECB48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Kogu_Formular_FR_V1.dotx</Template>
  <TotalTime>0</TotalTime>
  <Pages>3</Pages>
  <Words>1290</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Ducrest Nadja</dc:creator>
  <cp:lastModifiedBy>Ducrest Nadja</cp:lastModifiedBy>
  <cp:revision>1</cp:revision>
  <cp:lastPrinted>2019-02-27T15:44:00Z</cp:lastPrinted>
  <dcterms:created xsi:type="dcterms:W3CDTF">2022-02-15T07:28:00Z</dcterms:created>
  <dcterms:modified xsi:type="dcterms:W3CDTF">2022-02-15T07:30:00Z</dcterms:modified>
</cp:coreProperties>
</file>